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3515" w14:textId="2F8E1591" w:rsidR="00FF5D82" w:rsidRPr="0005486D" w:rsidRDefault="00FF5D82" w:rsidP="00FF5D82">
      <w:pPr>
        <w:pStyle w:val="a3"/>
        <w:tabs>
          <w:tab w:val="clear" w:pos="4677"/>
          <w:tab w:val="clear" w:pos="9355"/>
          <w:tab w:val="center" w:pos="4535"/>
        </w:tabs>
        <w:rPr>
          <w:rFonts w:ascii="Calibri" w:hAnsi="Calibri" w:cs="Tahoma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8B8B5B" wp14:editId="288FCBE7">
                <wp:simplePos x="0" y="0"/>
                <wp:positionH relativeFrom="page">
                  <wp:posOffset>4515485</wp:posOffset>
                </wp:positionH>
                <wp:positionV relativeFrom="page">
                  <wp:posOffset>488950</wp:posOffset>
                </wp:positionV>
                <wp:extent cx="2630805" cy="454025"/>
                <wp:effectExtent l="635" t="317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DFA1A" w14:textId="77777777" w:rsidR="00FF5D82" w:rsidRDefault="00FF5D82" w:rsidP="00FF5D82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B8B5B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355.55pt;margin-top:38.5pt;width:207.1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" o:allowincell="f" filled="f" stroked="f">
                <v:textbox inset=",0,,0">
                  <w:txbxContent>
                    <w:p w14:paraId="1F6DFA1A" w14:textId="77777777" w:rsidR="00FF5D82" w:rsidRDefault="00FF5D82" w:rsidP="00FF5D82"/>
                  </w:txbxContent>
                </v:textbox>
                <w10:wrap anchorx="page" anchory="page"/>
              </v:shape>
            </w:pict>
          </mc:Fallback>
        </mc:AlternateContent>
      </w:r>
      <w:r w:rsidRPr="0005486D">
        <w:rPr>
          <w:rFonts w:ascii="Calibri" w:hAnsi="Calibri" w:cs="Tahoma"/>
          <w:sz w:val="56"/>
          <w:szCs w:val="56"/>
        </w:rPr>
        <w:t>Бриф на разработку сайта</w:t>
      </w:r>
    </w:p>
    <w:p w14:paraId="77895239" w14:textId="77777777" w:rsidR="00FF5D82" w:rsidRPr="0005486D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</w:p>
    <w:p w14:paraId="6A244E9D" w14:textId="77777777" w:rsidR="00FF5D82" w:rsidRPr="0005486D" w:rsidRDefault="00FF5D82" w:rsidP="00FF5D82">
      <w:pPr>
        <w:spacing w:line="360" w:lineRule="auto"/>
        <w:rPr>
          <w:rStyle w:val="A10"/>
          <w:rFonts w:ascii="Calibri" w:hAnsi="Calibri" w:cs="Tahoma"/>
          <w:b/>
          <w:color w:val="70AD47"/>
          <w:sz w:val="32"/>
          <w:szCs w:val="24"/>
        </w:rPr>
      </w:pPr>
      <w:r w:rsidRPr="0005486D">
        <w:rPr>
          <w:rStyle w:val="A10"/>
          <w:rFonts w:ascii="Calibri" w:hAnsi="Calibri" w:cs="Tahoma"/>
          <w:b/>
          <w:color w:val="70AD47"/>
          <w:sz w:val="32"/>
          <w:szCs w:val="24"/>
        </w:rPr>
        <w:t>Что такое бриф?</w:t>
      </w:r>
    </w:p>
    <w:p w14:paraId="0DE8CB42" w14:textId="77777777" w:rsidR="00FF5D82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  <w:r w:rsidRPr="007020DD">
        <w:rPr>
          <w:rStyle w:val="A10"/>
          <w:rFonts w:ascii="Calibri" w:hAnsi="Calibri" w:cs="Tahoma"/>
          <w:b/>
          <w:sz w:val="24"/>
          <w:szCs w:val="24"/>
        </w:rPr>
        <w:t>Бриф</w:t>
      </w:r>
      <w:r w:rsidRPr="007854A0">
        <w:rPr>
          <w:rStyle w:val="A10"/>
          <w:rFonts w:ascii="Calibri" w:hAnsi="Calibri" w:cs="Tahoma"/>
          <w:sz w:val="24"/>
          <w:szCs w:val="24"/>
        </w:rPr>
        <w:t xml:space="preserve"> – это анкета, содержащая список основных требований и информацию о будущем сайте, на основе которой делается предварительная оценка бюджета и сроков создания сайта.</w:t>
      </w:r>
    </w:p>
    <w:p w14:paraId="36CA5DDF" w14:textId="77777777" w:rsidR="00FF5D82" w:rsidRPr="0005486D" w:rsidRDefault="00FF5D82" w:rsidP="00FF5D82">
      <w:pPr>
        <w:spacing w:line="360" w:lineRule="auto"/>
        <w:rPr>
          <w:rStyle w:val="A10"/>
          <w:rFonts w:ascii="Calibri" w:hAnsi="Calibri" w:cs="Tahoma"/>
          <w:b/>
          <w:color w:val="70AD47"/>
          <w:sz w:val="32"/>
          <w:szCs w:val="24"/>
        </w:rPr>
      </w:pPr>
      <w:r w:rsidRPr="0005486D">
        <w:rPr>
          <w:rStyle w:val="A10"/>
          <w:rFonts w:ascii="Calibri" w:hAnsi="Calibri" w:cs="Tahoma"/>
          <w:b/>
          <w:color w:val="70AD47"/>
          <w:sz w:val="32"/>
          <w:szCs w:val="24"/>
        </w:rPr>
        <w:t>Для чего нужен бриф?</w:t>
      </w:r>
    </w:p>
    <w:p w14:paraId="0C800503" w14:textId="77777777" w:rsidR="00FF5D82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  <w:r w:rsidRPr="007854A0">
        <w:rPr>
          <w:rStyle w:val="A10"/>
          <w:rFonts w:ascii="Calibri" w:hAnsi="Calibri" w:cs="Tahoma"/>
          <w:b/>
          <w:sz w:val="24"/>
          <w:szCs w:val="24"/>
        </w:rPr>
        <w:t>Заказчику</w:t>
      </w:r>
      <w:r>
        <w:rPr>
          <w:rStyle w:val="A10"/>
          <w:rFonts w:ascii="Calibri" w:hAnsi="Calibri" w:cs="Tahoma"/>
          <w:sz w:val="24"/>
          <w:szCs w:val="24"/>
        </w:rPr>
        <w:t xml:space="preserve"> бриф помогает четко определить цели и задачи будущего сайта. </w:t>
      </w:r>
    </w:p>
    <w:p w14:paraId="264D0521" w14:textId="77777777" w:rsidR="00FF5D82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  <w:r>
        <w:rPr>
          <w:rStyle w:val="A10"/>
          <w:rFonts w:ascii="Calibri" w:hAnsi="Calibri" w:cs="Tahoma"/>
          <w:sz w:val="24"/>
          <w:szCs w:val="24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возможности. </w:t>
      </w:r>
    </w:p>
    <w:p w14:paraId="73CA8FF0" w14:textId="77777777" w:rsidR="00FF5D82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  <w:r w:rsidRPr="007854A0">
        <w:rPr>
          <w:rStyle w:val="A10"/>
          <w:rFonts w:ascii="Calibri" w:hAnsi="Calibri" w:cs="Tahoma"/>
          <w:b/>
          <w:sz w:val="24"/>
          <w:szCs w:val="24"/>
        </w:rPr>
        <w:t>Разработчику</w:t>
      </w:r>
      <w:r>
        <w:rPr>
          <w:rStyle w:val="A10"/>
          <w:rFonts w:ascii="Calibri" w:hAnsi="Calibri" w:cs="Tahoma"/>
          <w:sz w:val="24"/>
          <w:szCs w:val="24"/>
        </w:rPr>
        <w:t xml:space="preserve"> бриф необходим для того, чтобы предложить конкретное решение, для достижения наилучшего результата.</w:t>
      </w:r>
    </w:p>
    <w:p w14:paraId="3D00D8EF" w14:textId="77777777" w:rsidR="00FF5D82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</w:p>
    <w:tbl>
      <w:tblPr>
        <w:tblW w:w="0" w:type="auto"/>
        <w:tblInd w:w="284" w:type="dxa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  <w:insideH w:val="single" w:sz="36" w:space="0" w:color="FFC000"/>
          <w:insideV w:val="single" w:sz="36" w:space="0" w:color="FFC000"/>
        </w:tblBorders>
        <w:tblLook w:val="04A0" w:firstRow="1" w:lastRow="0" w:firstColumn="1" w:lastColumn="0" w:noHBand="0" w:noVBand="1"/>
      </w:tblPr>
      <w:tblGrid>
        <w:gridCol w:w="8981"/>
      </w:tblGrid>
      <w:tr w:rsidR="00FF5D82" w:rsidRPr="00EF5B6A" w14:paraId="7AD3C416" w14:textId="77777777" w:rsidTr="00786F50">
        <w:tc>
          <w:tcPr>
            <w:tcW w:w="10682" w:type="dxa"/>
            <w:shd w:val="clear" w:color="auto" w:fill="auto"/>
          </w:tcPr>
          <w:p w14:paraId="648F0E48" w14:textId="77777777" w:rsidR="00FF5D82" w:rsidRPr="00EF5B6A" w:rsidRDefault="00FF5D82" w:rsidP="00786F50">
            <w:pPr>
              <w:spacing w:line="360" w:lineRule="auto"/>
              <w:rPr>
                <w:rStyle w:val="A10"/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EF5B6A">
              <w:rPr>
                <w:rStyle w:val="A10"/>
                <w:rFonts w:ascii="Calibri" w:hAnsi="Calibri" w:cs="Tahoma"/>
                <w:b/>
                <w:color w:val="000000"/>
                <w:sz w:val="24"/>
                <w:szCs w:val="24"/>
              </w:rPr>
              <w:t>От полноты информации зависит более точная оценка проекта стоимости проекта!</w:t>
            </w:r>
          </w:p>
          <w:p w14:paraId="5F23C89B" w14:textId="77777777" w:rsidR="00FF5D82" w:rsidRPr="00EF5B6A" w:rsidRDefault="00FF5D82" w:rsidP="00786F50">
            <w:pPr>
              <w:spacing w:line="360" w:lineRule="auto"/>
              <w:rPr>
                <w:rStyle w:val="A10"/>
                <w:rFonts w:ascii="Calibri" w:hAnsi="Calibri" w:cs="Tahoma"/>
                <w:sz w:val="24"/>
                <w:szCs w:val="24"/>
              </w:rPr>
            </w:pPr>
            <w:r w:rsidRPr="00EF5B6A">
              <w:rPr>
                <w:rStyle w:val="A10"/>
                <w:rFonts w:ascii="Calibri" w:hAnsi="Calibri" w:cs="Tahoma"/>
                <w:color w:val="000000"/>
                <w:sz w:val="24"/>
                <w:szCs w:val="24"/>
              </w:rPr>
              <w:t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уточним все необходимые детали.</w:t>
            </w:r>
            <w:r w:rsidRPr="00EF5B6A">
              <w:rPr>
                <w:rStyle w:val="A10"/>
                <w:rFonts w:ascii="Calibri" w:hAnsi="Calibri" w:cs="Tahoma"/>
                <w:color w:val="767171"/>
                <w:sz w:val="24"/>
                <w:szCs w:val="24"/>
              </w:rPr>
              <w:t xml:space="preserve"> </w:t>
            </w:r>
          </w:p>
        </w:tc>
      </w:tr>
    </w:tbl>
    <w:p w14:paraId="291681C5" w14:textId="77777777" w:rsidR="00FF5D82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</w:p>
    <w:p w14:paraId="5F7D2D1E" w14:textId="77777777" w:rsidR="00FF5D82" w:rsidRPr="00F53C66" w:rsidRDefault="00FF5D82" w:rsidP="00FF5D82">
      <w:pPr>
        <w:pStyle w:val="a8"/>
        <w:spacing w:line="360" w:lineRule="auto"/>
        <w:rPr>
          <w:rFonts w:ascii="Calibri" w:hAnsi="Calibri"/>
          <w:b/>
          <w:color w:val="92D050"/>
        </w:rPr>
      </w:pPr>
      <w:r w:rsidRPr="00F53C66">
        <w:rPr>
          <w:rFonts w:ascii="Calibri" w:hAnsi="Calibri"/>
          <w:b/>
          <w:color w:val="92D050"/>
        </w:rPr>
        <w:t>Оглавление</w:t>
      </w:r>
    </w:p>
    <w:p w14:paraId="6038CDD5" w14:textId="77777777" w:rsidR="00FF5D82" w:rsidRPr="00F53C66" w:rsidRDefault="00FF5D82" w:rsidP="00FF5D82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r w:rsidRPr="00F53C66">
        <w:rPr>
          <w:rFonts w:ascii="Calibri" w:hAnsi="Calibri"/>
        </w:rPr>
        <w:fldChar w:fldCharType="begin"/>
      </w:r>
      <w:r w:rsidRPr="00F53C66">
        <w:rPr>
          <w:rFonts w:ascii="Calibri" w:hAnsi="Calibri"/>
        </w:rPr>
        <w:instrText xml:space="preserve"> TOC \o "1-3" \h \z \u </w:instrText>
      </w:r>
      <w:r w:rsidRPr="00F53C66">
        <w:rPr>
          <w:rFonts w:ascii="Calibri" w:hAnsi="Calibri"/>
        </w:rPr>
        <w:fldChar w:fldCharType="separate"/>
      </w:r>
      <w:hyperlink w:anchor="_Toc430944595" w:history="1">
        <w:r w:rsidRPr="00F53C66">
          <w:rPr>
            <w:rStyle w:val="a7"/>
            <w:rFonts w:ascii="Calibri" w:hAnsi="Calibri" w:cs="Tahoma"/>
            <w:noProof/>
            <w:lang w:val="ru-RU"/>
          </w:rPr>
          <w:t>1. Контактная информация</w:t>
        </w:r>
        <w:r w:rsidRPr="00F53C66">
          <w:rPr>
            <w:rFonts w:ascii="Calibri" w:hAnsi="Calibri"/>
            <w:noProof/>
            <w:webHidden/>
          </w:rPr>
          <w:tab/>
        </w:r>
        <w:r w:rsidRPr="00F53C66">
          <w:rPr>
            <w:rFonts w:ascii="Calibri" w:hAnsi="Calibri"/>
            <w:noProof/>
            <w:webHidden/>
          </w:rPr>
          <w:fldChar w:fldCharType="begin"/>
        </w:r>
        <w:r w:rsidRPr="00F53C66">
          <w:rPr>
            <w:rFonts w:ascii="Calibri" w:hAnsi="Calibri"/>
            <w:noProof/>
            <w:webHidden/>
          </w:rPr>
          <w:instrText xml:space="preserve"> PAGEREF _Toc430944595 \h </w:instrText>
        </w:r>
        <w:r w:rsidRPr="00F53C66">
          <w:rPr>
            <w:rFonts w:ascii="Calibri" w:hAnsi="Calibri"/>
            <w:noProof/>
            <w:webHidden/>
          </w:rPr>
        </w:r>
        <w:r w:rsidRPr="00F53C66">
          <w:rPr>
            <w:rFonts w:ascii="Calibri" w:hAnsi="Calibri"/>
            <w:noProof/>
            <w:webHidden/>
          </w:rPr>
          <w:fldChar w:fldCharType="separate"/>
        </w:r>
        <w:r w:rsidRPr="00F53C66">
          <w:rPr>
            <w:rFonts w:ascii="Calibri" w:hAnsi="Calibri"/>
            <w:noProof/>
            <w:webHidden/>
          </w:rPr>
          <w:t>1</w:t>
        </w:r>
        <w:r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7E3D60D5" w14:textId="77777777" w:rsidR="00FF5D82" w:rsidRPr="00F53C66" w:rsidRDefault="00FF5D82" w:rsidP="00FF5D82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6" w:history="1">
        <w:r w:rsidRPr="00F53C66">
          <w:rPr>
            <w:rStyle w:val="a7"/>
            <w:rFonts w:ascii="Calibri" w:hAnsi="Calibri" w:cs="Tahoma"/>
            <w:noProof/>
            <w:lang w:val="ru-RU"/>
          </w:rPr>
          <w:t>2. Информация о компании</w:t>
        </w:r>
        <w:r w:rsidRPr="00F53C66">
          <w:rPr>
            <w:rFonts w:ascii="Calibri" w:hAnsi="Calibri"/>
            <w:noProof/>
            <w:webHidden/>
          </w:rPr>
          <w:tab/>
        </w:r>
        <w:r w:rsidRPr="00F53C66">
          <w:rPr>
            <w:rFonts w:ascii="Calibri" w:hAnsi="Calibri"/>
            <w:noProof/>
            <w:webHidden/>
          </w:rPr>
          <w:fldChar w:fldCharType="begin"/>
        </w:r>
        <w:r w:rsidRPr="00F53C66">
          <w:rPr>
            <w:rFonts w:ascii="Calibri" w:hAnsi="Calibri"/>
            <w:noProof/>
            <w:webHidden/>
          </w:rPr>
          <w:instrText xml:space="preserve"> PAGEREF _Toc430944596 \h </w:instrText>
        </w:r>
        <w:r w:rsidRPr="00F53C66">
          <w:rPr>
            <w:rFonts w:ascii="Calibri" w:hAnsi="Calibri"/>
            <w:noProof/>
            <w:webHidden/>
          </w:rPr>
        </w:r>
        <w:r w:rsidRPr="00F53C66">
          <w:rPr>
            <w:rFonts w:ascii="Calibri" w:hAnsi="Calibri"/>
            <w:noProof/>
            <w:webHidden/>
          </w:rPr>
          <w:fldChar w:fldCharType="separate"/>
        </w:r>
        <w:r w:rsidRPr="00F53C66">
          <w:rPr>
            <w:rFonts w:ascii="Calibri" w:hAnsi="Calibri"/>
            <w:noProof/>
            <w:webHidden/>
          </w:rPr>
          <w:t>2</w:t>
        </w:r>
        <w:r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13B8C045" w14:textId="77777777" w:rsidR="00FF5D82" w:rsidRPr="00F53C66" w:rsidRDefault="00FF5D82" w:rsidP="00FF5D82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7" w:history="1">
        <w:r w:rsidRPr="00F53C66">
          <w:rPr>
            <w:rStyle w:val="a7"/>
            <w:rFonts w:ascii="Calibri" w:hAnsi="Calibri" w:cs="Tahoma"/>
            <w:noProof/>
            <w:lang w:val="ru-RU"/>
          </w:rPr>
          <w:t>3. Цели создания сайта</w:t>
        </w:r>
        <w:r w:rsidRPr="00F53C66">
          <w:rPr>
            <w:rFonts w:ascii="Calibri" w:hAnsi="Calibri"/>
            <w:noProof/>
            <w:webHidden/>
          </w:rPr>
          <w:tab/>
        </w:r>
        <w:r w:rsidRPr="00F53C66">
          <w:rPr>
            <w:rFonts w:ascii="Calibri" w:hAnsi="Calibri"/>
            <w:noProof/>
            <w:webHidden/>
          </w:rPr>
          <w:fldChar w:fldCharType="begin"/>
        </w:r>
        <w:r w:rsidRPr="00F53C66">
          <w:rPr>
            <w:rFonts w:ascii="Calibri" w:hAnsi="Calibri"/>
            <w:noProof/>
            <w:webHidden/>
          </w:rPr>
          <w:instrText xml:space="preserve"> PAGEREF _Toc430944597 \h </w:instrText>
        </w:r>
        <w:r w:rsidRPr="00F53C66">
          <w:rPr>
            <w:rFonts w:ascii="Calibri" w:hAnsi="Calibri"/>
            <w:noProof/>
            <w:webHidden/>
          </w:rPr>
        </w:r>
        <w:r w:rsidRPr="00F53C66">
          <w:rPr>
            <w:rFonts w:ascii="Calibri" w:hAnsi="Calibri"/>
            <w:noProof/>
            <w:webHidden/>
          </w:rPr>
          <w:fldChar w:fldCharType="separate"/>
        </w:r>
        <w:r w:rsidRPr="00F53C66">
          <w:rPr>
            <w:rFonts w:ascii="Calibri" w:hAnsi="Calibri"/>
            <w:noProof/>
            <w:webHidden/>
          </w:rPr>
          <w:t>3</w:t>
        </w:r>
        <w:r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31B4D855" w14:textId="77777777" w:rsidR="00FF5D82" w:rsidRPr="00F53C66" w:rsidRDefault="00FF5D82" w:rsidP="00FF5D82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8" w:history="1">
        <w:r w:rsidRPr="00F53C66">
          <w:rPr>
            <w:rStyle w:val="a7"/>
            <w:rFonts w:ascii="Calibri" w:hAnsi="Calibri" w:cs="Tahoma"/>
            <w:noProof/>
            <w:lang w:val="ru-RU"/>
          </w:rPr>
          <w:t>4. Разделы и функциональные возможности</w:t>
        </w:r>
        <w:r w:rsidRPr="00F53C66">
          <w:rPr>
            <w:rFonts w:ascii="Calibri" w:hAnsi="Calibri"/>
            <w:noProof/>
            <w:webHidden/>
          </w:rPr>
          <w:tab/>
        </w:r>
        <w:r w:rsidRPr="00F53C66">
          <w:rPr>
            <w:rFonts w:ascii="Calibri" w:hAnsi="Calibri"/>
            <w:noProof/>
            <w:webHidden/>
          </w:rPr>
          <w:fldChar w:fldCharType="begin"/>
        </w:r>
        <w:r w:rsidRPr="00F53C66">
          <w:rPr>
            <w:rFonts w:ascii="Calibri" w:hAnsi="Calibri"/>
            <w:noProof/>
            <w:webHidden/>
          </w:rPr>
          <w:instrText xml:space="preserve"> PAGEREF _Toc430944598 \h </w:instrText>
        </w:r>
        <w:r w:rsidRPr="00F53C66">
          <w:rPr>
            <w:rFonts w:ascii="Calibri" w:hAnsi="Calibri"/>
            <w:noProof/>
            <w:webHidden/>
          </w:rPr>
        </w:r>
        <w:r w:rsidRPr="00F53C66">
          <w:rPr>
            <w:rFonts w:ascii="Calibri" w:hAnsi="Calibri"/>
            <w:noProof/>
            <w:webHidden/>
          </w:rPr>
          <w:fldChar w:fldCharType="separate"/>
        </w:r>
        <w:r w:rsidRPr="00F53C66">
          <w:rPr>
            <w:rFonts w:ascii="Calibri" w:hAnsi="Calibri"/>
            <w:noProof/>
            <w:webHidden/>
          </w:rPr>
          <w:t>3</w:t>
        </w:r>
        <w:r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01DBF060" w14:textId="77777777" w:rsidR="00FF5D82" w:rsidRPr="00F53C66" w:rsidRDefault="00FF5D82" w:rsidP="00FF5D82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9" w:history="1">
        <w:r w:rsidRPr="00F53C66">
          <w:rPr>
            <w:rStyle w:val="a7"/>
            <w:rFonts w:ascii="Calibri" w:hAnsi="Calibri" w:cs="Tahoma"/>
            <w:noProof/>
            <w:lang w:val="ru-RU"/>
          </w:rPr>
          <w:t>5. Дизайн сайта.</w:t>
        </w:r>
        <w:r w:rsidRPr="00F53C66">
          <w:rPr>
            <w:rFonts w:ascii="Calibri" w:hAnsi="Calibri"/>
            <w:noProof/>
            <w:webHidden/>
          </w:rPr>
          <w:tab/>
        </w:r>
        <w:r w:rsidRPr="00F53C66">
          <w:rPr>
            <w:rFonts w:ascii="Calibri" w:hAnsi="Calibri"/>
            <w:noProof/>
            <w:webHidden/>
          </w:rPr>
          <w:fldChar w:fldCharType="begin"/>
        </w:r>
        <w:r w:rsidRPr="00F53C66">
          <w:rPr>
            <w:rFonts w:ascii="Calibri" w:hAnsi="Calibri"/>
            <w:noProof/>
            <w:webHidden/>
          </w:rPr>
          <w:instrText xml:space="preserve"> PAGEREF _Toc430944599 \h </w:instrText>
        </w:r>
        <w:r w:rsidRPr="00F53C66">
          <w:rPr>
            <w:rFonts w:ascii="Calibri" w:hAnsi="Calibri"/>
            <w:noProof/>
            <w:webHidden/>
          </w:rPr>
        </w:r>
        <w:r w:rsidRPr="00F53C66">
          <w:rPr>
            <w:rFonts w:ascii="Calibri" w:hAnsi="Calibri"/>
            <w:noProof/>
            <w:webHidden/>
          </w:rPr>
          <w:fldChar w:fldCharType="separate"/>
        </w:r>
        <w:r w:rsidRPr="00F53C66">
          <w:rPr>
            <w:rFonts w:ascii="Calibri" w:hAnsi="Calibri"/>
            <w:noProof/>
            <w:webHidden/>
          </w:rPr>
          <w:t>5</w:t>
        </w:r>
        <w:r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6DA14EE4" w14:textId="77777777" w:rsidR="00FF5D82" w:rsidRPr="00F53C66" w:rsidRDefault="00FF5D82" w:rsidP="00FF5D82">
      <w:pPr>
        <w:spacing w:line="360" w:lineRule="auto"/>
        <w:rPr>
          <w:rFonts w:ascii="Calibri" w:hAnsi="Calibri"/>
        </w:rPr>
      </w:pPr>
      <w:r w:rsidRPr="00F53C66">
        <w:rPr>
          <w:rFonts w:ascii="Calibri" w:hAnsi="Calibri"/>
          <w:b/>
          <w:bCs/>
        </w:rPr>
        <w:fldChar w:fldCharType="end"/>
      </w:r>
    </w:p>
    <w:p w14:paraId="605C6DA0" w14:textId="77777777" w:rsidR="00FF5D82" w:rsidRPr="0068155B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  <w:r w:rsidRPr="00E61EA5">
        <w:rPr>
          <w:rStyle w:val="A10"/>
          <w:rFonts w:ascii="Calibri" w:hAnsi="Calibri" w:cs="Tahoma"/>
          <w:b/>
          <w:color w:val="00B050"/>
          <w:sz w:val="28"/>
          <w:szCs w:val="28"/>
        </w:rPr>
        <w:lastRenderedPageBreak/>
        <w:t>Заполненный бриф отправьте пожалуйста на адрес:</w:t>
      </w:r>
      <w:r w:rsidRPr="0068155B">
        <w:rPr>
          <w:rStyle w:val="A10"/>
          <w:rFonts w:ascii="Calibri" w:hAnsi="Calibri" w:cs="Tahoma"/>
          <w:b/>
          <w:color w:val="00B050"/>
          <w:sz w:val="28"/>
          <w:szCs w:val="28"/>
        </w:rPr>
        <w:t xml:space="preserve"> </w:t>
      </w:r>
      <w:proofErr w:type="spellStart"/>
      <w:r>
        <w:rPr>
          <w:rStyle w:val="A10"/>
          <w:rFonts w:ascii="Calibri" w:hAnsi="Calibri" w:cs="Tahoma"/>
          <w:b/>
          <w:color w:val="00B050"/>
          <w:sz w:val="28"/>
          <w:szCs w:val="28"/>
          <w:lang w:val="en-US"/>
        </w:rPr>
        <w:t>himin</w:t>
      </w:r>
      <w:proofErr w:type="spellEnd"/>
      <w:r w:rsidRPr="00BE72C7">
        <w:rPr>
          <w:rStyle w:val="A10"/>
          <w:rFonts w:ascii="Calibri" w:hAnsi="Calibri" w:cs="Tahoma"/>
          <w:b/>
          <w:color w:val="00B050"/>
          <w:sz w:val="28"/>
          <w:szCs w:val="28"/>
        </w:rPr>
        <w:t>@</w:t>
      </w:r>
      <w:r>
        <w:rPr>
          <w:rStyle w:val="A10"/>
          <w:rFonts w:ascii="Calibri" w:hAnsi="Calibri" w:cs="Tahoma"/>
          <w:b/>
          <w:color w:val="00B050"/>
          <w:sz w:val="28"/>
          <w:szCs w:val="28"/>
          <w:lang w:val="en-US"/>
        </w:rPr>
        <w:t>se</w:t>
      </w:r>
      <w:r w:rsidRPr="00BE72C7">
        <w:rPr>
          <w:rStyle w:val="A10"/>
          <w:rFonts w:ascii="Calibri" w:hAnsi="Calibri" w:cs="Tahoma"/>
          <w:b/>
          <w:color w:val="00B050"/>
          <w:sz w:val="28"/>
          <w:szCs w:val="28"/>
        </w:rPr>
        <w:t>023.</w:t>
      </w:r>
      <w:proofErr w:type="spellStart"/>
      <w:r>
        <w:rPr>
          <w:rStyle w:val="A10"/>
          <w:rFonts w:ascii="Calibri" w:hAnsi="Calibri" w:cs="Tahoma"/>
          <w:b/>
          <w:color w:val="00B050"/>
          <w:sz w:val="28"/>
          <w:szCs w:val="28"/>
          <w:lang w:val="en-US"/>
        </w:rPr>
        <w:t>ru</w:t>
      </w:r>
      <w:proofErr w:type="spellEnd"/>
      <w:r w:rsidRPr="0068155B">
        <w:rPr>
          <w:rStyle w:val="A10"/>
          <w:rFonts w:ascii="Calibri" w:hAnsi="Calibri" w:cs="Tahoma"/>
          <w:b/>
          <w:color w:val="00B050"/>
          <w:sz w:val="28"/>
          <w:szCs w:val="28"/>
        </w:rPr>
        <w:t xml:space="preserve"> </w:t>
      </w:r>
    </w:p>
    <w:p w14:paraId="0CE44291" w14:textId="1C68206F" w:rsidR="00FF5D82" w:rsidRDefault="00FF5D82" w:rsidP="00FF5D82">
      <w:pPr>
        <w:spacing w:line="360" w:lineRule="auto"/>
        <w:rPr>
          <w:rStyle w:val="A60"/>
          <w:rFonts w:ascii="Calibri" w:hAnsi="Calibri" w:cs="Tahoma"/>
          <w:color w:val="000000"/>
          <w:sz w:val="24"/>
          <w:szCs w:val="24"/>
        </w:rPr>
      </w:pPr>
      <w:r w:rsidRPr="00F53C66">
        <w:rPr>
          <w:rStyle w:val="A60"/>
          <w:rFonts w:ascii="Calibri" w:hAnsi="Calibri" w:cs="Tahoma"/>
          <w:color w:val="000000"/>
          <w:sz w:val="24"/>
          <w:szCs w:val="24"/>
        </w:rPr>
        <w:t>К брифу вы можете приложить любые дополнительные материалы, которые считаете важными и полезными.</w:t>
      </w:r>
    </w:p>
    <w:p w14:paraId="61B10AB4" w14:textId="7E2BDD17" w:rsidR="00FF5D82" w:rsidRPr="00FF5D82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  <w:r>
        <w:rPr>
          <w:rStyle w:val="A60"/>
          <w:rFonts w:ascii="Calibri" w:hAnsi="Calibri" w:cs="Tahoma"/>
          <w:color w:val="000000"/>
          <w:sz w:val="24"/>
          <w:szCs w:val="24"/>
        </w:rPr>
        <w:t>Если затрудняетесь ответить – ничего страшного, просто пропустите пункт.</w:t>
      </w:r>
    </w:p>
    <w:p w14:paraId="2BDA781D" w14:textId="77777777" w:rsidR="00FF5D82" w:rsidRPr="00EF5B6A" w:rsidRDefault="00FF5D82" w:rsidP="00FF5D82">
      <w:pPr>
        <w:spacing w:line="360" w:lineRule="auto"/>
        <w:rPr>
          <w:rStyle w:val="A60"/>
          <w:rFonts w:ascii="Calibri" w:hAnsi="Calibri" w:cs="Tahoma"/>
          <w:i/>
          <w:color w:val="000000"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Style w:val="A10"/>
          <w:rFonts w:ascii="Calibri" w:hAnsi="Calibri" w:cs="Tahoma"/>
          <w:b/>
          <w:color w:val="FF0000"/>
          <w:sz w:val="24"/>
          <w:szCs w:val="24"/>
        </w:rPr>
        <w:t xml:space="preserve"> </w:t>
      </w:r>
      <w:r w:rsidRPr="007854A0">
        <w:rPr>
          <w:rStyle w:val="A10"/>
          <w:rFonts w:ascii="Calibri" w:hAnsi="Calibri" w:cs="Tahoma"/>
          <w:sz w:val="24"/>
          <w:szCs w:val="24"/>
        </w:rPr>
        <w:t>–</w:t>
      </w:r>
      <w:r w:rsidRPr="00EF5B6A">
        <w:rPr>
          <w:rStyle w:val="A10"/>
          <w:rFonts w:ascii="Calibri" w:hAnsi="Calibri" w:cs="Tahoma"/>
          <w:b/>
          <w:color w:val="000000"/>
          <w:sz w:val="24"/>
          <w:szCs w:val="24"/>
        </w:rPr>
        <w:t xml:space="preserve"> обязательные </w:t>
      </w:r>
      <w:r>
        <w:rPr>
          <w:rStyle w:val="A10"/>
          <w:rFonts w:ascii="Calibri" w:hAnsi="Calibri" w:cs="Tahoma"/>
          <w:b/>
          <w:color w:val="000000"/>
          <w:sz w:val="24"/>
          <w:szCs w:val="24"/>
        </w:rPr>
        <w:t xml:space="preserve">для заполнения </w:t>
      </w:r>
      <w:r w:rsidRPr="00EF5B6A">
        <w:rPr>
          <w:rStyle w:val="A10"/>
          <w:rFonts w:ascii="Calibri" w:hAnsi="Calibri" w:cs="Tahoma"/>
          <w:b/>
          <w:color w:val="000000"/>
          <w:sz w:val="24"/>
          <w:szCs w:val="24"/>
        </w:rPr>
        <w:t>поля</w:t>
      </w:r>
      <w:r>
        <w:rPr>
          <w:rStyle w:val="A10"/>
          <w:rFonts w:ascii="Calibri" w:hAnsi="Calibri" w:cs="Tahoma"/>
          <w:b/>
          <w:color w:val="000000"/>
          <w:sz w:val="24"/>
          <w:szCs w:val="24"/>
        </w:rPr>
        <w:t>.</w:t>
      </w:r>
    </w:p>
    <w:p w14:paraId="773EB64A" w14:textId="77777777" w:rsidR="00FF5D82" w:rsidRPr="0005486D" w:rsidRDefault="00FF5D82" w:rsidP="00FF5D82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0" w:name="_Toc430944460"/>
      <w:bookmarkStart w:id="1" w:name="_Toc430944494"/>
      <w:bookmarkStart w:id="2" w:name="_Toc430944595"/>
      <w:r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1</w:t>
      </w:r>
      <w:r w:rsidRPr="006168FE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.</w:t>
      </w:r>
      <w:r w:rsidRPr="006168FE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>Контактная информация</w:t>
      </w:r>
      <w:bookmarkEnd w:id="0"/>
      <w:bookmarkEnd w:id="1"/>
      <w:bookmarkEnd w:id="2"/>
    </w:p>
    <w:p w14:paraId="3BE43935" w14:textId="77777777" w:rsidR="00FF5D82" w:rsidRPr="0005486D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  <w:r w:rsidRPr="0005486D">
        <w:rPr>
          <w:rStyle w:val="A10"/>
          <w:rFonts w:ascii="Calibri" w:hAnsi="Calibri" w:cs="Tahoma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FF5D82" w:rsidRPr="003F5AF5" w14:paraId="11C3F8E1" w14:textId="77777777" w:rsidTr="00786F50">
        <w:trPr>
          <w:trHeight w:val="495"/>
        </w:trPr>
        <w:tc>
          <w:tcPr>
            <w:tcW w:w="6686" w:type="dxa"/>
            <w:shd w:val="clear" w:color="auto" w:fill="FCF3FF"/>
          </w:tcPr>
          <w:p w14:paraId="3D7377B4" w14:textId="77777777" w:rsidR="00FF5D82" w:rsidRPr="00F952AE" w:rsidRDefault="00FF5D82" w:rsidP="00786F5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 Shell Dlg 2"/>
                <w:i/>
                <w:lang w:eastAsia="ru-RU"/>
              </w:rPr>
            </w:pPr>
            <w:r>
              <w:rPr>
                <w:rFonts w:ascii="Calibri" w:hAnsi="Calibri" w:cs="MS Shell Dlg 2"/>
                <w:i/>
                <w:lang w:eastAsia="ru-RU"/>
              </w:rPr>
              <w:t>Заполнять здесь…</w:t>
            </w:r>
          </w:p>
        </w:tc>
      </w:tr>
    </w:tbl>
    <w:p w14:paraId="262F83F7" w14:textId="77777777" w:rsidR="00FF5D82" w:rsidRPr="008375C4" w:rsidRDefault="00FF5D82" w:rsidP="00FF5D82">
      <w:pPr>
        <w:spacing w:line="360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 xml:space="preserve">Ваше </w:t>
      </w:r>
      <w:r w:rsidRPr="000B3844">
        <w:rPr>
          <w:rStyle w:val="A10"/>
          <w:rFonts w:ascii="Calibri" w:hAnsi="Calibri" w:cs="Tahoma"/>
          <w:b/>
          <w:sz w:val="24"/>
          <w:szCs w:val="24"/>
        </w:rPr>
        <w:t>ФИО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 xml:space="preserve">: </w:t>
      </w:r>
    </w:p>
    <w:p w14:paraId="07E6655D" w14:textId="77777777" w:rsidR="00FF5D82" w:rsidRPr="0005486D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</w:p>
    <w:tbl>
      <w:tblPr>
        <w:tblpPr w:leftFromText="180" w:rightFromText="180" w:vertAnchor="text" w:horzAnchor="margin" w:tblpXSpec="right" w:tblpY="-56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FF5D82" w:rsidRPr="00163CD8" w14:paraId="0EEDE5B5" w14:textId="77777777" w:rsidTr="00786F50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2CCB50F7" w14:textId="77777777" w:rsidR="00FF5D82" w:rsidRPr="00163CD8" w:rsidRDefault="00FF5D82" w:rsidP="00786F50">
            <w:pPr>
              <w:tabs>
                <w:tab w:val="left" w:pos="7920"/>
              </w:tabs>
              <w:spacing w:line="360" w:lineRule="auto"/>
              <w:rPr>
                <w:rFonts w:ascii="Calibri" w:hAnsi="Calibri" w:cs="Tahoma"/>
                <w:color w:val="221F1F"/>
              </w:rPr>
            </w:pPr>
          </w:p>
        </w:tc>
      </w:tr>
    </w:tbl>
    <w:p w14:paraId="5791F94A" w14:textId="77777777" w:rsidR="00FF5D82" w:rsidRPr="008375C4" w:rsidRDefault="00FF5D82" w:rsidP="00FF5D82">
      <w:pPr>
        <w:tabs>
          <w:tab w:val="left" w:pos="7920"/>
        </w:tabs>
        <w:spacing w:line="360" w:lineRule="auto"/>
        <w:rPr>
          <w:rFonts w:ascii="Calibri" w:hAnsi="Calibri"/>
          <w:b/>
          <w:color w:val="404040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>Название организации:</w:t>
      </w:r>
      <w:r w:rsidRPr="000B3844">
        <w:rPr>
          <w:rStyle w:val="A10"/>
          <w:rFonts w:ascii="Calibri" w:hAnsi="Calibri" w:cs="Tahoma"/>
          <w:b/>
          <w:sz w:val="24"/>
          <w:szCs w:val="24"/>
        </w:rPr>
        <w:t xml:space="preserve"> </w:t>
      </w:r>
    </w:p>
    <w:p w14:paraId="16156FFD" w14:textId="73CDC43F" w:rsidR="00FF5D82" w:rsidRPr="0005486D" w:rsidRDefault="00FF5D82" w:rsidP="00FF5D82">
      <w:pPr>
        <w:tabs>
          <w:tab w:val="left" w:pos="7920"/>
        </w:tabs>
        <w:spacing w:line="360" w:lineRule="auto"/>
        <w:rPr>
          <w:rStyle w:val="A10"/>
          <w:rFonts w:ascii="Calibri" w:hAnsi="Calibri" w:cs="Tahoma"/>
          <w:sz w:val="24"/>
          <w:szCs w:val="24"/>
        </w:rPr>
      </w:pPr>
    </w:p>
    <w:tbl>
      <w:tblPr>
        <w:tblpPr w:leftFromText="180" w:rightFromText="180" w:vertAnchor="text" w:horzAnchor="margin" w:tblpXSpec="right" w:tblpY="-64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FF5D82" w:rsidRPr="00163CD8" w14:paraId="7E70AB25" w14:textId="77777777" w:rsidTr="00786F50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4F760A29" w14:textId="77777777" w:rsidR="00FF5D82" w:rsidRPr="00163CD8" w:rsidRDefault="00FF5D82" w:rsidP="00786F50">
            <w:pPr>
              <w:spacing w:line="360" w:lineRule="auto"/>
              <w:rPr>
                <w:rFonts w:ascii="Calibri" w:hAnsi="Calibri" w:cs="Tahoma"/>
                <w:color w:val="221F1F"/>
              </w:rPr>
            </w:pPr>
          </w:p>
        </w:tc>
      </w:tr>
    </w:tbl>
    <w:p w14:paraId="4362ABFE" w14:textId="77777777" w:rsidR="00FF5D82" w:rsidRPr="008375C4" w:rsidRDefault="00FF5D82" w:rsidP="00FF5D82">
      <w:pPr>
        <w:spacing w:line="360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 xml:space="preserve">Ваш </w:t>
      </w:r>
      <w:r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e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>-</w:t>
      </w:r>
      <w:r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mail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 xml:space="preserve">: </w:t>
      </w:r>
    </w:p>
    <w:p w14:paraId="3B6D0B5C" w14:textId="77777777" w:rsidR="00FF5D82" w:rsidRPr="0005486D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FF5D82" w:rsidRPr="00163CD8" w14:paraId="480E865D" w14:textId="77777777" w:rsidTr="00786F50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159AB53" w14:textId="77777777" w:rsidR="00FF5D82" w:rsidRPr="00163CD8" w:rsidRDefault="00FF5D82" w:rsidP="00786F50">
            <w:pPr>
              <w:spacing w:line="360" w:lineRule="auto"/>
              <w:rPr>
                <w:rFonts w:ascii="Calibri" w:hAnsi="Calibri" w:cs="Tahoma"/>
                <w:color w:val="221F1F"/>
              </w:rPr>
            </w:pPr>
          </w:p>
        </w:tc>
      </w:tr>
    </w:tbl>
    <w:p w14:paraId="7045773F" w14:textId="77777777" w:rsidR="00FF5D82" w:rsidRPr="008375C4" w:rsidRDefault="00FF5D82" w:rsidP="00FF5D82">
      <w:pPr>
        <w:spacing w:line="360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 xml:space="preserve">Контактный телефон / </w:t>
      </w:r>
      <w:proofErr w:type="spellStart"/>
      <w:r w:rsidRPr="008375C4">
        <w:rPr>
          <w:rStyle w:val="A10"/>
          <w:rFonts w:ascii="Calibri" w:hAnsi="Calibri" w:cs="Tahoma"/>
          <w:b/>
          <w:sz w:val="24"/>
          <w:szCs w:val="24"/>
        </w:rPr>
        <w:t>Skype</w:t>
      </w:r>
      <w:proofErr w:type="spellEnd"/>
      <w:r w:rsidRPr="008375C4">
        <w:rPr>
          <w:rStyle w:val="A10"/>
          <w:rFonts w:ascii="Calibri" w:hAnsi="Calibri" w:cs="Tahoma"/>
          <w:b/>
          <w:sz w:val="24"/>
          <w:szCs w:val="24"/>
        </w:rPr>
        <w:t xml:space="preserve">: </w:t>
      </w:r>
    </w:p>
    <w:p w14:paraId="33FCA772" w14:textId="77777777" w:rsidR="00FF5D82" w:rsidRPr="0005486D" w:rsidRDefault="00FF5D82" w:rsidP="00FF5D82">
      <w:pPr>
        <w:spacing w:line="360" w:lineRule="auto"/>
        <w:rPr>
          <w:rStyle w:val="A10"/>
          <w:rFonts w:ascii="Calibri" w:hAnsi="Calibri" w:cs="Tahoma"/>
          <w:sz w:val="24"/>
          <w:szCs w:val="24"/>
        </w:rPr>
      </w:pPr>
    </w:p>
    <w:p w14:paraId="7EB0881E" w14:textId="77777777" w:rsidR="00FF5D82" w:rsidRPr="0005486D" w:rsidRDefault="00FF5D82" w:rsidP="00FF5D82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3" w:name="_Toc430944495"/>
      <w:bookmarkStart w:id="4" w:name="_Toc430944596"/>
      <w:r w:rsidRPr="0005486D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2.</w:t>
      </w:r>
      <w:r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>
        <w:rPr>
          <w:rStyle w:val="A10"/>
          <w:rFonts w:ascii="Calibri" w:hAnsi="Calibri" w:cs="Tahoma"/>
          <w:b w:val="0"/>
          <w:sz w:val="44"/>
          <w:szCs w:val="44"/>
          <w:lang w:val="ru-RU"/>
        </w:rPr>
        <w:t>Информация о компании</w:t>
      </w:r>
      <w:bookmarkEnd w:id="3"/>
      <w:bookmarkEnd w:id="4"/>
    </w:p>
    <w:p w14:paraId="5562E095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</w:rPr>
      </w:pPr>
      <w:bookmarkStart w:id="5" w:name="_GoBack"/>
      <w:bookmarkEnd w:id="5"/>
    </w:p>
    <w:p w14:paraId="4D4E8D5E" w14:textId="77777777" w:rsidR="00FF5D82" w:rsidRPr="008375C4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 xml:space="preserve">Каков текущий или предполагаемый </w:t>
      </w:r>
      <w:r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URL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 xml:space="preserve"> адрес сайта</w:t>
      </w:r>
      <w:r>
        <w:rPr>
          <w:rStyle w:val="A10"/>
          <w:rFonts w:ascii="Calibri" w:hAnsi="Calibri" w:cs="Tahoma"/>
          <w:b/>
          <w:sz w:val="24"/>
          <w:szCs w:val="24"/>
        </w:rPr>
        <w:t>, если выбран домен</w:t>
      </w:r>
      <w:r w:rsidRPr="008375C4">
        <w:rPr>
          <w:rStyle w:val="A10"/>
          <w:rFonts w:ascii="Calibri" w:hAnsi="Calibri" w:cs="Tahoma"/>
          <w:b/>
          <w:sz w:val="24"/>
          <w:szCs w:val="24"/>
        </w:rPr>
        <w:t>?</w:t>
      </w:r>
    </w:p>
    <w:tbl>
      <w:tblPr>
        <w:tblW w:w="1063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FF5D82" w:rsidRPr="003F5AF5" w14:paraId="5926CD77" w14:textId="77777777" w:rsidTr="00786F50">
        <w:trPr>
          <w:trHeight w:val="507"/>
        </w:trPr>
        <w:tc>
          <w:tcPr>
            <w:tcW w:w="106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599235CD" w14:textId="77777777" w:rsidR="00FF5D82" w:rsidRPr="003F5AF5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40A53FD2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</w:p>
    <w:p w14:paraId="1E8E4338" w14:textId="77777777" w:rsidR="00FF5D82" w:rsidRPr="00CA468E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092641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092641">
        <w:rPr>
          <w:rStyle w:val="A10"/>
          <w:rFonts w:ascii="Calibri" w:hAnsi="Calibri" w:cs="Tahoma"/>
          <w:b/>
          <w:sz w:val="24"/>
          <w:szCs w:val="24"/>
        </w:rPr>
        <w:t xml:space="preserve"> </w:t>
      </w:r>
      <w:r>
        <w:rPr>
          <w:rStyle w:val="A10"/>
          <w:rFonts w:ascii="Calibri" w:hAnsi="Calibri" w:cs="Tahoma"/>
          <w:b/>
          <w:sz w:val="24"/>
          <w:szCs w:val="24"/>
        </w:rPr>
        <w:t xml:space="preserve">Укажите </w:t>
      </w:r>
      <w:r w:rsidRPr="00EF5B6A">
        <w:rPr>
          <w:rStyle w:val="A10"/>
          <w:rFonts w:ascii="Calibri" w:hAnsi="Calibri" w:cs="Tahoma"/>
          <w:b/>
          <w:color w:val="538135"/>
          <w:sz w:val="24"/>
          <w:szCs w:val="24"/>
          <w:u w:val="single"/>
        </w:rPr>
        <w:t>примерный бюджет</w:t>
      </w:r>
      <w:r>
        <w:rPr>
          <w:rStyle w:val="A10"/>
          <w:rFonts w:ascii="Calibri" w:hAnsi="Calibri" w:cs="Tahoma"/>
          <w:b/>
          <w:sz w:val="24"/>
          <w:szCs w:val="24"/>
        </w:rPr>
        <w:t>, на который вы рассчитываете (вилка цен или до какой-то конкретной суммы), е</w:t>
      </w:r>
      <w:r w:rsidRPr="00CA468E">
        <w:rPr>
          <w:rStyle w:val="A10"/>
          <w:rFonts w:ascii="Calibri" w:hAnsi="Calibri" w:cs="Tahoma"/>
          <w:b/>
          <w:sz w:val="24"/>
          <w:szCs w:val="24"/>
        </w:rPr>
        <w:t>с</w:t>
      </w:r>
      <w:r>
        <w:rPr>
          <w:rStyle w:val="A10"/>
          <w:rFonts w:ascii="Calibri" w:hAnsi="Calibri" w:cs="Tahoma"/>
          <w:b/>
          <w:sz w:val="24"/>
          <w:szCs w:val="24"/>
        </w:rPr>
        <w:t>ли</w:t>
      </w:r>
      <w:r w:rsidRPr="00CA468E">
        <w:rPr>
          <w:rStyle w:val="A10"/>
          <w:rFonts w:ascii="Calibri" w:hAnsi="Calibri" w:cs="Tahoma"/>
          <w:b/>
          <w:sz w:val="24"/>
          <w:szCs w:val="24"/>
        </w:rPr>
        <w:t xml:space="preserve"> </w:t>
      </w:r>
      <w:r>
        <w:rPr>
          <w:rStyle w:val="A10"/>
          <w:rFonts w:ascii="Calibri" w:hAnsi="Calibri" w:cs="Tahoma"/>
          <w:b/>
          <w:sz w:val="24"/>
          <w:szCs w:val="24"/>
        </w:rPr>
        <w:t>есть</w:t>
      </w:r>
      <w:r w:rsidRPr="00CA468E">
        <w:rPr>
          <w:rStyle w:val="A10"/>
          <w:rFonts w:ascii="Calibri" w:hAnsi="Calibri" w:cs="Tahoma"/>
          <w:b/>
          <w:sz w:val="24"/>
          <w:szCs w:val="24"/>
        </w:rPr>
        <w:t xml:space="preserve"> жесткие бюджетные ограничения</w:t>
      </w:r>
      <w:r>
        <w:rPr>
          <w:rStyle w:val="A10"/>
          <w:rFonts w:ascii="Calibri" w:hAnsi="Calibri" w:cs="Tahoma"/>
          <w:b/>
          <w:sz w:val="24"/>
          <w:szCs w:val="24"/>
        </w:rPr>
        <w:t>.</w:t>
      </w:r>
    </w:p>
    <w:p w14:paraId="52B56C59" w14:textId="77777777" w:rsidR="00FF5D82" w:rsidRPr="00EF5B6A" w:rsidRDefault="00FF5D82" w:rsidP="00FF5D82">
      <w:pPr>
        <w:spacing w:line="276" w:lineRule="auto"/>
        <w:rPr>
          <w:rStyle w:val="A10"/>
          <w:rFonts w:ascii="Calibri" w:hAnsi="Calibri" w:cs="Tahoma"/>
          <w:color w:val="595959"/>
          <w:sz w:val="24"/>
          <w:szCs w:val="24"/>
        </w:rPr>
      </w:pPr>
      <w:r w:rsidRPr="00EF5B6A">
        <w:rPr>
          <w:rStyle w:val="A10"/>
          <w:rFonts w:ascii="Calibri" w:hAnsi="Calibri" w:cs="Tahoma"/>
          <w:color w:val="595959"/>
          <w:sz w:val="24"/>
          <w:szCs w:val="24"/>
        </w:rPr>
        <w:lastRenderedPageBreak/>
        <w:t>Одни и те же задачи можно решить разными способами, к примеру дизайн можно разработать с нуля, а можно на базе готового решения и от этого сильно зависит время на разработку и итоговая стоимость проекта. Даже если ваш бюджет ограничен, мы попробуем предложить вам эффективные решения поставленных задач!</w:t>
      </w:r>
    </w:p>
    <w:tbl>
      <w:tblPr>
        <w:tblW w:w="1063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FF5D82" w:rsidRPr="003F5AF5" w14:paraId="4AB3F35D" w14:textId="77777777" w:rsidTr="00786F50">
        <w:trPr>
          <w:trHeight w:val="533"/>
        </w:trPr>
        <w:tc>
          <w:tcPr>
            <w:tcW w:w="106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50A643B" w14:textId="77777777" w:rsidR="00FF5D82" w:rsidRPr="003F5AF5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748C1F02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sz w:val="24"/>
          <w:szCs w:val="24"/>
        </w:rPr>
      </w:pPr>
    </w:p>
    <w:p w14:paraId="3E8E82F7" w14:textId="77777777" w:rsidR="00FF5D82" w:rsidRPr="004A5D2E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7442F">
        <w:rPr>
          <w:rStyle w:val="A10"/>
          <w:rFonts w:ascii="Calibri" w:hAnsi="Calibri" w:cs="Tahoma"/>
          <w:b/>
          <w:sz w:val="24"/>
          <w:szCs w:val="24"/>
        </w:rPr>
        <w:t xml:space="preserve">Укажите </w:t>
      </w:r>
      <w:r w:rsidRPr="00EF5B6A">
        <w:rPr>
          <w:rStyle w:val="A10"/>
          <w:rFonts w:ascii="Calibri" w:hAnsi="Calibri" w:cs="Tahoma"/>
          <w:b/>
          <w:color w:val="538135"/>
          <w:sz w:val="24"/>
          <w:szCs w:val="24"/>
          <w:u w:val="single"/>
        </w:rPr>
        <w:t>желаемые сроки</w:t>
      </w:r>
      <w:r>
        <w:rPr>
          <w:rStyle w:val="A10"/>
          <w:rFonts w:ascii="Calibri" w:hAnsi="Calibri" w:cs="Tahoma"/>
          <w:b/>
          <w:sz w:val="24"/>
          <w:szCs w:val="24"/>
        </w:rPr>
        <w:t>. Н</w:t>
      </w:r>
      <w:r w:rsidRPr="004A5D2E">
        <w:rPr>
          <w:rStyle w:val="A10"/>
          <w:rFonts w:ascii="Calibri" w:hAnsi="Calibri" w:cs="Tahoma"/>
          <w:b/>
          <w:sz w:val="24"/>
          <w:szCs w:val="24"/>
        </w:rPr>
        <w:t>а какое время разработки вы рассчитываете?</w:t>
      </w:r>
    </w:p>
    <w:p w14:paraId="7C4325A7" w14:textId="77777777" w:rsidR="00FF5D82" w:rsidRPr="00EF5B6A" w:rsidRDefault="00FF5D82" w:rsidP="00FF5D82">
      <w:pPr>
        <w:spacing w:line="276" w:lineRule="auto"/>
        <w:rPr>
          <w:rStyle w:val="A10"/>
          <w:rFonts w:ascii="Calibri" w:hAnsi="Calibri" w:cs="Tahoma"/>
          <w:color w:val="595959"/>
          <w:sz w:val="24"/>
          <w:szCs w:val="24"/>
        </w:rPr>
      </w:pPr>
      <w:r w:rsidRPr="00EF5B6A">
        <w:rPr>
          <w:rStyle w:val="A10"/>
          <w:rFonts w:ascii="Calibri" w:hAnsi="Calibri" w:cs="Tahoma"/>
          <w:color w:val="595959"/>
          <w:sz w:val="24"/>
          <w:szCs w:val="24"/>
        </w:rPr>
        <w:t xml:space="preserve">Вопрос актуален, если есть </w:t>
      </w:r>
      <w:r>
        <w:rPr>
          <w:rStyle w:val="A10"/>
          <w:rFonts w:ascii="Calibri" w:hAnsi="Calibri" w:cs="Tahoma"/>
          <w:color w:val="595959"/>
          <w:sz w:val="24"/>
          <w:szCs w:val="24"/>
        </w:rPr>
        <w:t>критические сроки и обязательства, которые определяют срок запуска проекта.</w:t>
      </w:r>
      <w:r w:rsidRPr="00EF5B6A">
        <w:rPr>
          <w:rStyle w:val="A10"/>
          <w:rFonts w:ascii="Calibri" w:hAnsi="Calibri" w:cs="Tahoma"/>
          <w:color w:val="595959"/>
          <w:sz w:val="24"/>
          <w:szCs w:val="24"/>
        </w:rPr>
        <w:t xml:space="preserve"> </w:t>
      </w:r>
    </w:p>
    <w:tbl>
      <w:tblPr>
        <w:tblW w:w="1063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FF5D82" w:rsidRPr="003F5AF5" w14:paraId="5A8C9C1A" w14:textId="77777777" w:rsidTr="00786F50">
        <w:trPr>
          <w:trHeight w:val="533"/>
        </w:trPr>
        <w:tc>
          <w:tcPr>
            <w:tcW w:w="106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37087566" w14:textId="77777777" w:rsidR="00FF5D82" w:rsidRPr="003F5AF5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5F4D6750" w14:textId="77777777" w:rsidR="00FF5D82" w:rsidRPr="0005486D" w:rsidRDefault="00FF5D82" w:rsidP="00FF5D82">
      <w:pPr>
        <w:spacing w:line="276" w:lineRule="auto"/>
        <w:rPr>
          <w:rStyle w:val="A10"/>
          <w:rFonts w:ascii="Calibri" w:hAnsi="Calibri" w:cs="Tahoma"/>
          <w:sz w:val="24"/>
          <w:szCs w:val="24"/>
        </w:rPr>
      </w:pPr>
    </w:p>
    <w:p w14:paraId="3781480C" w14:textId="77777777" w:rsidR="00FF5D82" w:rsidRDefault="00FF5D82" w:rsidP="00FF5D82">
      <w:pPr>
        <w:autoSpaceDE w:val="0"/>
        <w:autoSpaceDN w:val="0"/>
        <w:adjustRightInd w:val="0"/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Style w:val="A10"/>
          <w:rFonts w:ascii="Calibri" w:hAnsi="Calibri" w:cs="Tahoma"/>
          <w:b/>
          <w:sz w:val="24"/>
          <w:szCs w:val="24"/>
        </w:rPr>
        <w:t xml:space="preserve">Область деятельности и направления бизнеса вашей компании. </w:t>
      </w:r>
    </w:p>
    <w:p w14:paraId="75B5C1FB" w14:textId="77777777" w:rsidR="00FF5D82" w:rsidRPr="00EF5B6A" w:rsidRDefault="00FF5D82" w:rsidP="00FF5D82">
      <w:pPr>
        <w:autoSpaceDE w:val="0"/>
        <w:autoSpaceDN w:val="0"/>
        <w:adjustRightInd w:val="0"/>
        <w:spacing w:line="276" w:lineRule="auto"/>
        <w:rPr>
          <w:rStyle w:val="A10"/>
          <w:rFonts w:ascii="Calibri" w:hAnsi="Calibri" w:cs="Tahoma"/>
          <w:b/>
          <w:color w:val="595959"/>
          <w:sz w:val="24"/>
          <w:szCs w:val="24"/>
        </w:rPr>
      </w:pPr>
      <w:r w:rsidRPr="00EF5B6A">
        <w:rPr>
          <w:rStyle w:val="A60"/>
          <w:rFonts w:ascii="Calibri" w:hAnsi="Calibri" w:cs="Tahoma"/>
          <w:color w:val="595959"/>
          <w:sz w:val="24"/>
          <w:szCs w:val="24"/>
        </w:rPr>
        <w:t xml:space="preserve">Какие услуги или товары вы продаете? Опишите примерный процесс продажи: на чем делаете акцент? Какие ключевые моменты, вы бы хотели в первую очередь донести до аудитории.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37"/>
      </w:tblGrid>
      <w:tr w:rsidR="00FF5D82" w:rsidRPr="003F5AF5" w14:paraId="1B06ADD1" w14:textId="77777777" w:rsidTr="00786F50">
        <w:trPr>
          <w:trHeight w:val="498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58DFC147" w14:textId="77777777" w:rsidR="00FF5D82" w:rsidRPr="003F5AF5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6A46E96A" w14:textId="77777777" w:rsidR="00FF5D82" w:rsidRPr="0005486D" w:rsidRDefault="00FF5D82" w:rsidP="00FF5D82">
      <w:pPr>
        <w:autoSpaceDE w:val="0"/>
        <w:autoSpaceDN w:val="0"/>
        <w:adjustRightInd w:val="0"/>
        <w:spacing w:line="276" w:lineRule="auto"/>
        <w:rPr>
          <w:rStyle w:val="A60"/>
          <w:rFonts w:ascii="Calibri" w:hAnsi="Calibri" w:cs="Tahoma"/>
          <w:sz w:val="24"/>
          <w:szCs w:val="24"/>
        </w:rPr>
      </w:pPr>
    </w:p>
    <w:p w14:paraId="3D757414" w14:textId="77777777" w:rsidR="00FF5D82" w:rsidRPr="0005486D" w:rsidRDefault="00FF5D82" w:rsidP="00FF5D82">
      <w:pPr>
        <w:spacing w:line="276" w:lineRule="auto"/>
        <w:rPr>
          <w:rStyle w:val="A60"/>
          <w:rFonts w:ascii="Calibri" w:hAnsi="Calibri" w:cs="Tahoma"/>
          <w:sz w:val="24"/>
          <w:szCs w:val="24"/>
        </w:rPr>
      </w:pPr>
      <w:r w:rsidRPr="007D3781">
        <w:rPr>
          <w:rStyle w:val="A10"/>
          <w:rFonts w:ascii="Calibri" w:hAnsi="Calibri" w:cs="Tahoma"/>
          <w:b/>
          <w:sz w:val="24"/>
          <w:szCs w:val="24"/>
        </w:rPr>
        <w:t>Есть ли у компании сформулированная миссия, цели?</w:t>
      </w:r>
      <w:r w:rsidRPr="0005486D">
        <w:rPr>
          <w:rFonts w:ascii="Calibri" w:hAnsi="Calibri" w:cs="Tahoma"/>
        </w:rPr>
        <w:t xml:space="preserve"> </w:t>
      </w:r>
      <w:r w:rsidRPr="0005486D">
        <w:rPr>
          <w:rFonts w:ascii="Calibri" w:hAnsi="Calibri" w:cs="Tahoma"/>
        </w:rPr>
        <w:br/>
      </w:r>
      <w:r w:rsidRPr="00EF5B6A">
        <w:rPr>
          <w:rStyle w:val="A60"/>
          <w:rFonts w:ascii="Calibri" w:hAnsi="Calibri" w:cs="Tahoma"/>
          <w:color w:val="595959"/>
          <w:sz w:val="24"/>
          <w:szCs w:val="24"/>
        </w:rPr>
        <w:t>Если вы располагаете слоганом или девизом, приведите их.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5E66FD07" w14:textId="77777777" w:rsidTr="00786F50">
        <w:trPr>
          <w:trHeight w:val="520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5DF304AC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4F07196B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3005E99C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</w:p>
    <w:p w14:paraId="6DDFC702" w14:textId="77777777" w:rsidR="00FF5D82" w:rsidRPr="0005486D" w:rsidRDefault="00FF5D82" w:rsidP="00FF5D82">
      <w:pPr>
        <w:spacing w:line="276" w:lineRule="auto"/>
        <w:rPr>
          <w:rStyle w:val="A60"/>
          <w:rFonts w:ascii="Calibri" w:hAnsi="Calibri" w:cs="Tahoma"/>
          <w:sz w:val="24"/>
          <w:szCs w:val="24"/>
        </w:rPr>
      </w:pPr>
      <w:r w:rsidRPr="000A6C82">
        <w:rPr>
          <w:rStyle w:val="A10"/>
          <w:rFonts w:ascii="Calibri" w:hAnsi="Calibri" w:cs="Tahoma"/>
          <w:b/>
          <w:sz w:val="24"/>
          <w:szCs w:val="24"/>
        </w:rPr>
        <w:t>Ваши преимущества.</w:t>
      </w:r>
      <w:r w:rsidRPr="0005486D">
        <w:rPr>
          <w:rFonts w:ascii="Calibri" w:hAnsi="Calibri" w:cs="Tahoma"/>
        </w:rPr>
        <w:t xml:space="preserve"> </w:t>
      </w:r>
      <w:r w:rsidRPr="0005486D">
        <w:rPr>
          <w:rFonts w:ascii="Calibri" w:hAnsi="Calibri" w:cs="Tahoma"/>
        </w:rPr>
        <w:br/>
      </w:r>
      <w:r w:rsidRPr="00EF5B6A">
        <w:rPr>
          <w:rStyle w:val="A60"/>
          <w:rFonts w:ascii="Calibri" w:hAnsi="Calibri" w:cs="Tahoma"/>
          <w:color w:val="595959"/>
          <w:sz w:val="24"/>
          <w:szCs w:val="24"/>
        </w:rPr>
        <w:t>Перечислите преимущества, отличия, ключевые моменты, которые бы вы хотели в первую очередь донести до аудитории.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57BACDE0" w14:textId="77777777" w:rsidTr="00786F50">
        <w:trPr>
          <w:trHeight w:val="804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3CE2808D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586A7F8E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08AC5EBA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3478EF14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</w:rPr>
      </w:pPr>
    </w:p>
    <w:p w14:paraId="1E78B0E7" w14:textId="77777777" w:rsidR="00FF5D82" w:rsidRPr="00E548A6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E548A6">
        <w:rPr>
          <w:rStyle w:val="A10"/>
          <w:rFonts w:ascii="Calibri" w:hAnsi="Calibri" w:cs="Tahoma"/>
          <w:b/>
          <w:sz w:val="24"/>
          <w:szCs w:val="24"/>
        </w:rPr>
        <w:t xml:space="preserve">Кто ваши конкуренты? Укажите адреса сайтов или названия фирм. </w:t>
      </w:r>
    </w:p>
    <w:p w14:paraId="17275135" w14:textId="77777777" w:rsidR="00FF5D82" w:rsidRPr="00EF5B6A" w:rsidRDefault="00FF5D82" w:rsidP="00FF5D82">
      <w:pPr>
        <w:spacing w:line="276" w:lineRule="auto"/>
        <w:rPr>
          <w:rStyle w:val="A60"/>
          <w:rFonts w:ascii="Calibri" w:hAnsi="Calibri" w:cs="Tahoma"/>
          <w:color w:val="595959"/>
          <w:sz w:val="24"/>
          <w:szCs w:val="24"/>
        </w:rPr>
      </w:pPr>
      <w:r w:rsidRPr="00EF5B6A">
        <w:rPr>
          <w:rStyle w:val="A60"/>
          <w:rFonts w:ascii="Calibri" w:hAnsi="Calibri" w:cs="Tahoma"/>
          <w:color w:val="595959"/>
          <w:sz w:val="24"/>
          <w:szCs w:val="24"/>
        </w:rPr>
        <w:lastRenderedPageBreak/>
        <w:t xml:space="preserve">Насколько предложение конкурентов шире? В чем они сильнее, в чем слабее? 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4F2D855B" w14:textId="77777777" w:rsidTr="00786F50">
        <w:trPr>
          <w:trHeight w:val="889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5A631613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2652BD1B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2061D804" w14:textId="77777777" w:rsidR="00FF5D82" w:rsidRPr="0005486D" w:rsidRDefault="00FF5D82" w:rsidP="00FF5D82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6" w:name="_Toc430944597"/>
      <w:r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3</w:t>
      </w:r>
      <w:r w:rsidRPr="0005486D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.</w:t>
      </w:r>
      <w:r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>
        <w:rPr>
          <w:rStyle w:val="A10"/>
          <w:rFonts w:ascii="Calibri" w:hAnsi="Calibri" w:cs="Tahoma"/>
          <w:b w:val="0"/>
          <w:sz w:val="44"/>
          <w:szCs w:val="44"/>
          <w:lang w:val="ru-RU"/>
        </w:rPr>
        <w:t>Цели создания сайта</w:t>
      </w:r>
      <w:bookmarkEnd w:id="6"/>
    </w:p>
    <w:p w14:paraId="64A8D0C4" w14:textId="77777777" w:rsidR="00FF5D82" w:rsidRPr="0005486D" w:rsidRDefault="00FF5D82" w:rsidP="00FF5D82">
      <w:pPr>
        <w:spacing w:line="276" w:lineRule="auto"/>
        <w:rPr>
          <w:rStyle w:val="A60"/>
          <w:rFonts w:ascii="Calibri" w:hAnsi="Calibri" w:cs="Tahoma"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35205D">
        <w:rPr>
          <w:rFonts w:ascii="Calibri" w:hAnsi="Calibri" w:cs="Tahoma"/>
          <w:b/>
          <w:color w:val="221F1F"/>
        </w:rPr>
        <w:t xml:space="preserve"> Какие задачи должен решать ваш будущий сайт</w:t>
      </w:r>
      <w:r>
        <w:rPr>
          <w:rFonts w:ascii="Calibri" w:hAnsi="Calibri" w:cs="Tahoma"/>
          <w:b/>
          <w:color w:val="221F1F"/>
        </w:rPr>
        <w:t xml:space="preserve"> и каких результатов вы хотели бы добиться</w:t>
      </w:r>
      <w:r w:rsidRPr="0035205D">
        <w:rPr>
          <w:rFonts w:ascii="Calibri" w:hAnsi="Calibri" w:cs="Tahoma"/>
          <w:b/>
          <w:color w:val="221F1F"/>
        </w:rPr>
        <w:t>?</w:t>
      </w:r>
      <w:r>
        <w:rPr>
          <w:rFonts w:ascii="Calibri" w:hAnsi="Calibri" w:cs="Tahoma"/>
          <w:b/>
          <w:color w:val="221F1F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315DC34E" w14:textId="77777777" w:rsidTr="00786F50">
        <w:trPr>
          <w:trHeight w:val="1568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3B5DDBB3" w14:textId="77777777" w:rsidR="00FF5D82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1AC23C78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2896844A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751A588E" w14:textId="77777777" w:rsidR="00FF5D82" w:rsidRDefault="00FF5D82" w:rsidP="00FF5D82">
      <w:pPr>
        <w:spacing w:line="276" w:lineRule="auto"/>
        <w:rPr>
          <w:rStyle w:val="A60"/>
          <w:rFonts w:ascii="Calibri" w:hAnsi="Calibri" w:cs="Tahoma"/>
          <w:sz w:val="24"/>
          <w:szCs w:val="24"/>
        </w:rPr>
      </w:pPr>
    </w:p>
    <w:p w14:paraId="0EC43BE5" w14:textId="77777777" w:rsidR="00FF5D82" w:rsidRPr="0005486D" w:rsidRDefault="00FF5D82" w:rsidP="00FF5D82">
      <w:pPr>
        <w:spacing w:line="276" w:lineRule="auto"/>
        <w:rPr>
          <w:rStyle w:val="A60"/>
          <w:rFonts w:ascii="Calibri" w:hAnsi="Calibri" w:cs="Tahoma"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35205D">
        <w:rPr>
          <w:rFonts w:ascii="Calibri" w:hAnsi="Calibri" w:cs="Tahoma"/>
          <w:b/>
          <w:color w:val="221F1F"/>
        </w:rPr>
        <w:t xml:space="preserve"> </w:t>
      </w:r>
      <w:r>
        <w:rPr>
          <w:rFonts w:ascii="Calibri" w:hAnsi="Calibri" w:cs="Tahoma"/>
          <w:b/>
          <w:color w:val="221F1F"/>
        </w:rPr>
        <w:t>Чем ваш сайт будет полезен вашим клиентам? Что больше всего они ценят в вашем продукте / услуге?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1D1739B4" w14:textId="77777777" w:rsidTr="00786F50">
        <w:trPr>
          <w:trHeight w:val="1741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93A80DB" w14:textId="77777777" w:rsidR="00FF5D82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746E2207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401C69E5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1F0D7B1F" w14:textId="77777777" w:rsidR="00FF5D82" w:rsidRDefault="00FF5D82" w:rsidP="00FF5D82">
      <w:pPr>
        <w:spacing w:line="276" w:lineRule="auto"/>
        <w:rPr>
          <w:rStyle w:val="A60"/>
          <w:rFonts w:ascii="Calibri" w:hAnsi="Calibri" w:cs="Tahoma"/>
          <w:sz w:val="24"/>
          <w:szCs w:val="24"/>
        </w:rPr>
      </w:pPr>
    </w:p>
    <w:p w14:paraId="633907BC" w14:textId="77777777" w:rsidR="00FF5D82" w:rsidRPr="0005486D" w:rsidRDefault="00FF5D82" w:rsidP="00FF5D82">
      <w:pPr>
        <w:spacing w:line="276" w:lineRule="auto"/>
        <w:rPr>
          <w:rStyle w:val="A60"/>
          <w:rFonts w:ascii="Calibri" w:hAnsi="Calibri" w:cs="Tahoma"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Style w:val="A10"/>
          <w:rFonts w:ascii="Calibri" w:hAnsi="Calibri" w:cs="Tahoma"/>
          <w:b/>
          <w:sz w:val="24"/>
          <w:szCs w:val="24"/>
        </w:rPr>
        <w:t>Какие действия</w:t>
      </w:r>
      <w:r w:rsidRPr="008A6C2F">
        <w:rPr>
          <w:rStyle w:val="A10"/>
          <w:rFonts w:ascii="Calibri" w:hAnsi="Calibri" w:cs="Tahoma"/>
          <w:b/>
          <w:sz w:val="24"/>
          <w:szCs w:val="24"/>
        </w:rPr>
        <w:t xml:space="preserve"> должен совершить посетитель </w:t>
      </w:r>
      <w:r>
        <w:rPr>
          <w:rStyle w:val="A10"/>
          <w:rFonts w:ascii="Calibri" w:hAnsi="Calibri" w:cs="Tahoma"/>
          <w:b/>
          <w:sz w:val="24"/>
          <w:szCs w:val="24"/>
        </w:rPr>
        <w:t>на вашем сайте, чтобы вы считали, что все прошло успешно</w:t>
      </w:r>
      <w:r w:rsidRPr="008A6C2F">
        <w:rPr>
          <w:rStyle w:val="A10"/>
          <w:rFonts w:ascii="Calibri" w:hAnsi="Calibri" w:cs="Tahoma"/>
          <w:b/>
          <w:sz w:val="24"/>
          <w:szCs w:val="24"/>
        </w:rPr>
        <w:t>?</w:t>
      </w:r>
      <w:r w:rsidRPr="0005486D">
        <w:rPr>
          <w:rFonts w:ascii="Calibri" w:hAnsi="Calibri" w:cs="Tahoma"/>
        </w:rPr>
        <w:t xml:space="preserve"> 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53DF59B4" w14:textId="77777777" w:rsidTr="00786F50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DEAAF56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4F552945" w14:textId="77777777" w:rsidR="00FF5D82" w:rsidRPr="005864AF" w:rsidRDefault="00FF5D82" w:rsidP="00786F50">
            <w:pPr>
              <w:snapToGri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Пример заполнения (замените на ваш текст)</w:t>
            </w:r>
            <w:r w:rsidRPr="005864A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:</w:t>
            </w:r>
          </w:p>
          <w:p w14:paraId="111D0A4B" w14:textId="77777777" w:rsidR="00FF5D82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Style w:val="A60"/>
                <w:rFonts w:ascii="Calibri" w:hAnsi="Calibri" w:cs="Tahoma"/>
                <w:color w:val="000000"/>
                <w:sz w:val="20"/>
                <w:szCs w:val="20"/>
              </w:rPr>
            </w:pPr>
            <w:r w:rsidRPr="00EF5B6A">
              <w:rPr>
                <w:rStyle w:val="A60"/>
                <w:rFonts w:ascii="Calibri" w:hAnsi="Calibri" w:cs="Tahoma"/>
                <w:color w:val="000000"/>
                <w:sz w:val="20"/>
                <w:szCs w:val="20"/>
              </w:rPr>
              <w:t>Пользователь должен написать нам письмо (оставить заявку), через форму обратной связи, заказать товар в магазине, заказать звонок с сайта.</w:t>
            </w:r>
          </w:p>
          <w:p w14:paraId="2220AB00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5A4CEAFA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3A8122E9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</w:p>
    <w:p w14:paraId="07251A4B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</w:p>
    <w:p w14:paraId="356E53F6" w14:textId="77777777" w:rsidR="00FF5D82" w:rsidRPr="0005486D" w:rsidRDefault="00FF5D82" w:rsidP="00FF5D82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7" w:name="_Toc430944598"/>
      <w:r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4</w:t>
      </w:r>
      <w:r w:rsidRPr="0005486D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.</w:t>
      </w:r>
      <w:r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>
        <w:rPr>
          <w:rStyle w:val="A10"/>
          <w:rFonts w:ascii="Calibri" w:hAnsi="Calibri" w:cs="Tahoma"/>
          <w:b w:val="0"/>
          <w:sz w:val="44"/>
          <w:szCs w:val="44"/>
          <w:lang w:val="ru-RU"/>
        </w:rPr>
        <w:t>Разделы и функциональные возможности</w:t>
      </w:r>
      <w:bookmarkEnd w:id="7"/>
    </w:p>
    <w:p w14:paraId="6497DE5B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Style w:val="A10"/>
          <w:rFonts w:ascii="Calibri" w:hAnsi="Calibri" w:cs="Tahoma"/>
          <w:b/>
          <w:sz w:val="24"/>
          <w:szCs w:val="24"/>
        </w:rPr>
        <w:t xml:space="preserve">Выберите разделы, которые будут присутствовать на вашем сайте </w:t>
      </w:r>
    </w:p>
    <w:p w14:paraId="313A28AB" w14:textId="77777777" w:rsidR="00FF5D82" w:rsidRPr="007E1F13" w:rsidRDefault="00FF5D82" w:rsidP="00FF5D82">
      <w:pPr>
        <w:spacing w:line="276" w:lineRule="auto"/>
        <w:rPr>
          <w:rStyle w:val="A60"/>
          <w:rFonts w:ascii="Calibri" w:hAnsi="Calibri" w:cs="Tahoma"/>
        </w:rPr>
      </w:pPr>
      <w:r>
        <w:rPr>
          <w:rStyle w:val="A10"/>
          <w:rFonts w:ascii="Calibri" w:hAnsi="Calibri" w:cs="Tahoma"/>
          <w:sz w:val="24"/>
          <w:szCs w:val="24"/>
        </w:rPr>
        <w:lastRenderedPageBreak/>
        <w:t>В</w:t>
      </w:r>
      <w:r w:rsidRPr="00DF5A99">
        <w:rPr>
          <w:rStyle w:val="A10"/>
          <w:rFonts w:ascii="Calibri" w:hAnsi="Calibri" w:cs="Tahoma"/>
          <w:sz w:val="24"/>
          <w:szCs w:val="24"/>
        </w:rPr>
        <w:t>ыделите жирным текстом нужное или удалите ненужные пункты</w:t>
      </w:r>
      <w:r>
        <w:rPr>
          <w:rStyle w:val="A10"/>
          <w:rFonts w:ascii="Calibri" w:hAnsi="Calibri" w:cs="Tahoma"/>
          <w:sz w:val="24"/>
          <w:szCs w:val="24"/>
        </w:rPr>
        <w:t>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73580454" w14:textId="77777777" w:rsidTr="00786F50">
        <w:trPr>
          <w:trHeight w:val="1128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F36F945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 xml:space="preserve">О компании </w:t>
            </w:r>
          </w:p>
          <w:p w14:paraId="1B059B0B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Команда / сотрудники (фото сотрудников, ФИО, должность, контакты)</w:t>
            </w:r>
          </w:p>
          <w:p w14:paraId="4119B9B5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Новости / Статьи / Блог</w:t>
            </w:r>
            <w:r>
              <w:rPr>
                <w:rFonts w:ascii="Calibri" w:hAnsi="Calibri" w:cs="Calibri"/>
              </w:rPr>
              <w:t xml:space="preserve"> (с подкатегориями)</w:t>
            </w:r>
          </w:p>
          <w:p w14:paraId="12F61DE3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Услуги (отдельная страница или список страниц)</w:t>
            </w:r>
          </w:p>
          <w:p w14:paraId="06E54BBC" w14:textId="77777777" w:rsidR="00FF5D82" w:rsidRPr="00A866B5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Вопросы и ответы</w:t>
            </w:r>
          </w:p>
          <w:p w14:paraId="25971C9A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Отзывы клиентов / покупателей (в виде текстовых сообщений с контактами или фотоальбома)</w:t>
            </w:r>
          </w:p>
          <w:p w14:paraId="3131075A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Цены, прайс-листы</w:t>
            </w:r>
          </w:p>
          <w:p w14:paraId="40F3E581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События, мероприятия (с категориями, календарем)</w:t>
            </w:r>
          </w:p>
          <w:p w14:paraId="67B86F96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Портфолио (список реализованных работ / проектов)</w:t>
            </w:r>
          </w:p>
          <w:p w14:paraId="299DB2A6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Лицензии, сертификаты, награды (раздел или отдельный блок, в виде фотоальбома)</w:t>
            </w:r>
          </w:p>
          <w:p w14:paraId="21DB4606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Партнеры (блок с логотипами партнеров или отдельные страницы с описанием каждого)</w:t>
            </w:r>
          </w:p>
          <w:p w14:paraId="741A2519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Документы для скачивания</w:t>
            </w:r>
          </w:p>
          <w:p w14:paraId="2A0E36E1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 xml:space="preserve">Интерактивная карта (несколько точек на </w:t>
            </w:r>
            <w:r>
              <w:rPr>
                <w:rFonts w:ascii="Calibri" w:hAnsi="Calibri" w:cs="Calibri"/>
              </w:rPr>
              <w:t>Яндекс/</w:t>
            </w:r>
            <w:r>
              <w:rPr>
                <w:rFonts w:ascii="Calibri" w:hAnsi="Calibri" w:cs="Calibri"/>
                <w:lang w:val="en-US"/>
              </w:rPr>
              <w:t>Google</w:t>
            </w:r>
            <w:r w:rsidRPr="00A757A6">
              <w:rPr>
                <w:rFonts w:ascii="Calibri" w:hAnsi="Calibri" w:cs="Calibri"/>
              </w:rPr>
              <w:t xml:space="preserve"> </w:t>
            </w:r>
            <w:r w:rsidRPr="001C61DC">
              <w:rPr>
                <w:rFonts w:ascii="Calibri" w:hAnsi="Calibri" w:cs="Calibri"/>
              </w:rPr>
              <w:t>карте, например адреса магазинов)</w:t>
            </w:r>
          </w:p>
          <w:p w14:paraId="7E5C26E2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Вакансии (с формой отправки резюме)</w:t>
            </w:r>
          </w:p>
          <w:p w14:paraId="304CA171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Фотогалерея (с подразделами или без)</w:t>
            </w:r>
          </w:p>
          <w:p w14:paraId="06DA30EA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MS Shell Dlg 2"/>
                <w:lang w:eastAsia="ru-RU"/>
              </w:rPr>
            </w:pPr>
            <w:r w:rsidRPr="001C61DC">
              <w:rPr>
                <w:rFonts w:ascii="Calibri" w:hAnsi="Calibri" w:cs="Calibri"/>
              </w:rPr>
              <w:t>Контактная информация (адрес компании на карте, реквизиты, контакты для связи и т.д.)</w:t>
            </w:r>
          </w:p>
          <w:p w14:paraId="7B9331B5" w14:textId="77777777" w:rsidR="00FF5D82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 xml:space="preserve">Обратная связь (возможность написать письмо с сайта) </w:t>
            </w:r>
          </w:p>
          <w:p w14:paraId="58E6EF81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рекламы (баннеров)</w:t>
            </w:r>
          </w:p>
          <w:p w14:paraId="2E7F005B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 xml:space="preserve">Доска объявлений </w:t>
            </w:r>
          </w:p>
          <w:p w14:paraId="593D6A64" w14:textId="77777777" w:rsidR="00FF5D82" w:rsidRPr="001C61DC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1C61DC">
              <w:rPr>
                <w:rFonts w:ascii="Calibri" w:hAnsi="Calibri" w:cs="Calibri"/>
              </w:rPr>
              <w:t>Система бронирования</w:t>
            </w:r>
          </w:p>
          <w:p w14:paraId="2427552C" w14:textId="77777777" w:rsidR="00FF5D82" w:rsidRPr="007E250E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1C61DC">
              <w:rPr>
                <w:rFonts w:ascii="Calibri" w:hAnsi="Calibri" w:cs="Calibri"/>
              </w:rPr>
              <w:t>Личный кабинет (регистрация пользователей, специальные функции в личном кабинете)</w:t>
            </w:r>
          </w:p>
          <w:p w14:paraId="13FB4078" w14:textId="77777777" w:rsidR="00FF5D82" w:rsidRPr="007E250E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Каталог продукции</w:t>
            </w:r>
          </w:p>
          <w:p w14:paraId="28E4FA03" w14:textId="77777777" w:rsidR="00FF5D82" w:rsidRPr="0087721D" w:rsidRDefault="00FF5D82" w:rsidP="00FF5D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Интернет-магазин</w:t>
            </w:r>
          </w:p>
        </w:tc>
      </w:tr>
    </w:tbl>
    <w:p w14:paraId="12AAF00C" w14:textId="77777777" w:rsidR="00FF5D82" w:rsidRDefault="00FF5D82" w:rsidP="00FF5D82">
      <w:pPr>
        <w:spacing w:line="276" w:lineRule="auto"/>
        <w:rPr>
          <w:rFonts w:ascii="Calibri" w:hAnsi="Calibri" w:cs="Trebuchet MS"/>
          <w:lang w:eastAsia="ru-RU"/>
        </w:rPr>
      </w:pPr>
    </w:p>
    <w:p w14:paraId="42C7B4A1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A757A6">
        <w:rPr>
          <w:rStyle w:val="A10"/>
          <w:rFonts w:ascii="Calibri" w:hAnsi="Calibri" w:cs="Tahoma"/>
          <w:b/>
          <w:sz w:val="24"/>
          <w:szCs w:val="24"/>
        </w:rPr>
        <w:t xml:space="preserve"> </w:t>
      </w:r>
      <w:r>
        <w:rPr>
          <w:rStyle w:val="A10"/>
          <w:rFonts w:ascii="Calibri" w:hAnsi="Calibri" w:cs="Tahoma"/>
          <w:b/>
          <w:sz w:val="24"/>
          <w:szCs w:val="24"/>
        </w:rPr>
        <w:t xml:space="preserve">Необходимые функциональные возможности каталога / </w:t>
      </w:r>
      <w:proofErr w:type="gramStart"/>
      <w:r>
        <w:rPr>
          <w:rStyle w:val="A10"/>
          <w:rFonts w:ascii="Calibri" w:hAnsi="Calibri" w:cs="Tahoma"/>
          <w:b/>
          <w:sz w:val="24"/>
          <w:szCs w:val="24"/>
        </w:rPr>
        <w:t>интернет магазина</w:t>
      </w:r>
      <w:proofErr w:type="gramEnd"/>
      <w:r w:rsidRPr="000B4B46">
        <w:rPr>
          <w:rStyle w:val="A10"/>
          <w:rFonts w:ascii="Calibri" w:hAnsi="Calibri" w:cs="Tahoma"/>
          <w:b/>
          <w:sz w:val="24"/>
          <w:szCs w:val="24"/>
        </w:rPr>
        <w:t xml:space="preserve"> </w:t>
      </w:r>
    </w:p>
    <w:p w14:paraId="02696E24" w14:textId="77777777" w:rsidR="00FF5D82" w:rsidRPr="000B4B46" w:rsidRDefault="00FF5D82" w:rsidP="00FF5D82">
      <w:pPr>
        <w:spacing w:line="276" w:lineRule="auto"/>
        <w:rPr>
          <w:rStyle w:val="A60"/>
          <w:rFonts w:ascii="Calibri" w:hAnsi="Calibri" w:cs="Tahoma"/>
          <w:b/>
          <w:color w:val="221F1F"/>
          <w:sz w:val="24"/>
          <w:szCs w:val="24"/>
        </w:rPr>
      </w:pPr>
      <w:r>
        <w:rPr>
          <w:rStyle w:val="A10"/>
          <w:rFonts w:ascii="Calibri" w:hAnsi="Calibri" w:cs="Tahoma"/>
          <w:sz w:val="24"/>
          <w:szCs w:val="24"/>
        </w:rPr>
        <w:t>З</w:t>
      </w:r>
      <w:r w:rsidRPr="000B4B46">
        <w:rPr>
          <w:rStyle w:val="A10"/>
          <w:rFonts w:ascii="Calibri" w:hAnsi="Calibri" w:cs="Tahoma"/>
          <w:sz w:val="24"/>
          <w:szCs w:val="24"/>
        </w:rPr>
        <w:t>аполнить, при наличии разделов</w:t>
      </w:r>
      <w:r>
        <w:rPr>
          <w:rStyle w:val="A10"/>
          <w:rFonts w:ascii="Calibri" w:hAnsi="Calibri" w:cs="Tahoma"/>
          <w:sz w:val="24"/>
          <w:szCs w:val="24"/>
        </w:rPr>
        <w:t xml:space="preserve"> на вашем сайте.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6EE5C581" w14:textId="77777777" w:rsidTr="00786F50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21B312E7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6DE8E7C2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Корзина покупок (модуль позволяет добавить товар в корзину, изменить содержимое, количество заказываемых товаров). </w:t>
            </w:r>
          </w:p>
          <w:p w14:paraId="1B0FE508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>Система оформления заказов (оформленные заказы с контактной информацией покупателя отправляются на электронную почту администратора сайта).</w:t>
            </w:r>
          </w:p>
          <w:p w14:paraId="4BD21895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lastRenderedPageBreak/>
              <w:t>Карточка товара (специальная страница, отображающая подробную информацию о товаре, фотографии товара, технические характеристики и т.д.)</w:t>
            </w:r>
          </w:p>
          <w:p w14:paraId="5605DA34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>Фильтр поиска по каталогу (фильтр позволяет отображать товары по определенным параметрам, например по цвету, производителю, размеру и т.д.)</w:t>
            </w:r>
          </w:p>
          <w:p w14:paraId="3990E112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Сортировка по каталогу (модуль позволяет сортировать товары по </w:t>
            </w:r>
            <w:proofErr w:type="spellStart"/>
            <w:r w:rsidRPr="00A757A6">
              <w:rPr>
                <w:rFonts w:ascii="Calibri" w:hAnsi="Calibri" w:cs="Calibri"/>
              </w:rPr>
              <w:t>по</w:t>
            </w:r>
            <w:proofErr w:type="spellEnd"/>
            <w:r w:rsidRPr="00A757A6">
              <w:rPr>
                <w:rFonts w:ascii="Calibri" w:hAnsi="Calibri" w:cs="Calibri"/>
              </w:rPr>
              <w:t xml:space="preserve"> цене, новизне, популярности.)</w:t>
            </w:r>
          </w:p>
          <w:p w14:paraId="061743C3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>Сравнение товаров (модуль позволяет сравнивать товары по определенным параметрам).</w:t>
            </w:r>
          </w:p>
          <w:p w14:paraId="458F499C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Рекомендуемые товары (с этим товаром также покупают) </w:t>
            </w:r>
          </w:p>
          <w:p w14:paraId="2507C13C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Расчет скидок (в зависимости от суммы заказа или по другим критериям) </w:t>
            </w:r>
          </w:p>
          <w:p w14:paraId="358CF34A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>Хранение истории заказов (для администратора, для пользователя)</w:t>
            </w:r>
          </w:p>
          <w:p w14:paraId="7B5E2536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Настройка способов доставки (самовывоз, доставка курьером) </w:t>
            </w:r>
          </w:p>
          <w:p w14:paraId="65C685D2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>Добавление товаров в избранное</w:t>
            </w:r>
          </w:p>
          <w:p w14:paraId="0C08B736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Отображение похожих товаров </w:t>
            </w:r>
          </w:p>
          <w:p w14:paraId="45695800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Недавно просмотренные товары </w:t>
            </w:r>
          </w:p>
          <w:p w14:paraId="7561D97B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Система уведомления покупателей о статусе заказа </w:t>
            </w:r>
          </w:p>
          <w:p w14:paraId="45E12996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>Расчет стоимости доставки</w:t>
            </w:r>
          </w:p>
          <w:p w14:paraId="6A053A87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Системы оплаты кредитными картами и электронными деньгами </w:t>
            </w:r>
          </w:p>
          <w:p w14:paraId="65A3417B" w14:textId="77777777" w:rsidR="00FF5D82" w:rsidRPr="00A757A6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A757A6">
              <w:rPr>
                <w:rFonts w:ascii="Calibri" w:hAnsi="Calibri" w:cs="Calibri"/>
              </w:rPr>
              <w:t xml:space="preserve">Формирование счета / квитанции для оплаты </w:t>
            </w:r>
          </w:p>
          <w:p w14:paraId="4313EFDD" w14:textId="77777777" w:rsidR="00FF5D82" w:rsidRPr="007B542D" w:rsidRDefault="00FF5D82" w:rsidP="00FF5D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A757A6">
              <w:rPr>
                <w:rFonts w:ascii="Calibri" w:hAnsi="Calibri" w:cs="Calibri"/>
              </w:rPr>
              <w:t>Импорт/Экспорт данных из/в .XLS, .CSV, .XML</w:t>
            </w:r>
            <w:r w:rsidRPr="008079B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FD6C5FE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</w:rPr>
      </w:pPr>
    </w:p>
    <w:p w14:paraId="6D76A346" w14:textId="77777777" w:rsidR="00FF5D82" w:rsidRPr="009C25A9" w:rsidRDefault="00FF5D82" w:rsidP="00FF5D82">
      <w:pPr>
        <w:spacing w:line="276" w:lineRule="auto"/>
        <w:rPr>
          <w:rStyle w:val="A60"/>
          <w:rFonts w:ascii="Calibri" w:hAnsi="Calibri" w:cs="Tahoma"/>
          <w:b/>
          <w:color w:val="221F1F"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A757A6">
        <w:rPr>
          <w:rStyle w:val="A10"/>
          <w:rFonts w:ascii="Calibri" w:hAnsi="Calibri" w:cs="Tahoma"/>
          <w:b/>
          <w:sz w:val="24"/>
          <w:szCs w:val="24"/>
        </w:rPr>
        <w:t xml:space="preserve"> </w:t>
      </w:r>
      <w:r>
        <w:rPr>
          <w:rStyle w:val="A10"/>
          <w:rFonts w:ascii="Calibri" w:hAnsi="Calibri" w:cs="Tahoma"/>
          <w:b/>
          <w:sz w:val="24"/>
          <w:szCs w:val="24"/>
        </w:rPr>
        <w:t>Средства взаимодействия с пользователями (клиентами).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2382F15D" w14:textId="77777777" w:rsidTr="00786F50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7B6293F6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0FD334FD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9C25A9">
              <w:rPr>
                <w:rFonts w:ascii="Calibri" w:hAnsi="Calibri" w:cs="Calibri"/>
              </w:rPr>
              <w:t>Форма обратной связи (возможность написать письмо с сайта)</w:t>
            </w:r>
          </w:p>
          <w:p w14:paraId="34A481B0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9C25A9">
              <w:rPr>
                <w:rFonts w:ascii="Calibri" w:hAnsi="Calibri" w:cs="Calibri"/>
              </w:rPr>
              <w:t>Вопрос-Ответ (возможность задать вопрос)</w:t>
            </w:r>
          </w:p>
          <w:p w14:paraId="2610041F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9C25A9">
              <w:rPr>
                <w:rFonts w:ascii="Calibri" w:hAnsi="Calibri" w:cs="Calibri"/>
              </w:rPr>
              <w:t>Форум (создание отдельных тем, для общения на сайте)</w:t>
            </w:r>
          </w:p>
          <w:p w14:paraId="4F7AE22B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9C25A9">
              <w:rPr>
                <w:rFonts w:ascii="Calibri" w:hAnsi="Calibri" w:cs="Calibri"/>
              </w:rPr>
              <w:t xml:space="preserve">Система комментирования (для новостей сайта, статей и т.д.) </w:t>
            </w:r>
          </w:p>
          <w:p w14:paraId="38435B58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9C25A9">
              <w:rPr>
                <w:rFonts w:ascii="Calibri" w:hAnsi="Calibri" w:cs="Calibri"/>
              </w:rPr>
              <w:t>Отзывы (возможность отправить отзыв о компании)</w:t>
            </w:r>
          </w:p>
          <w:p w14:paraId="0B142300" w14:textId="77777777" w:rsidR="00FF5D82" w:rsidRPr="000A6BAF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MS Shell Dlg 2"/>
                <w:lang w:eastAsia="ru-RU"/>
              </w:rPr>
            </w:pPr>
            <w:r w:rsidRPr="009C25A9">
              <w:rPr>
                <w:rFonts w:ascii="Calibri" w:hAnsi="Calibri" w:cs="Calibri"/>
              </w:rPr>
              <w:t>Регистрация пользователей (организация личного кабинета)</w:t>
            </w:r>
          </w:p>
          <w:p w14:paraId="1E8F7D49" w14:textId="77777777" w:rsidR="00FF5D82" w:rsidRPr="000A6BAF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9C25A9">
              <w:rPr>
                <w:rFonts w:ascii="Calibri" w:hAnsi="Calibri" w:cs="Calibri"/>
              </w:rPr>
              <w:t xml:space="preserve">Система поддержки клиентов (система </w:t>
            </w:r>
            <w:proofErr w:type="spellStart"/>
            <w:r w:rsidRPr="009C25A9">
              <w:rPr>
                <w:rFonts w:ascii="Calibri" w:hAnsi="Calibri" w:cs="Calibri"/>
              </w:rPr>
              <w:t>тикетов</w:t>
            </w:r>
            <w:proofErr w:type="spellEnd"/>
            <w:r w:rsidRPr="009C25A9">
              <w:rPr>
                <w:rFonts w:ascii="Calibri" w:hAnsi="Calibri" w:cs="Calibri"/>
              </w:rPr>
              <w:t>)</w:t>
            </w:r>
          </w:p>
          <w:p w14:paraId="01C61B89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0A6BAF">
              <w:rPr>
                <w:rFonts w:ascii="Calibri" w:hAnsi="Calibri" w:cs="Calibri"/>
              </w:rPr>
              <w:t>Калькулятор ра</w:t>
            </w:r>
            <w:r>
              <w:rPr>
                <w:rFonts w:ascii="Calibri" w:hAnsi="Calibri" w:cs="Calibri"/>
              </w:rPr>
              <w:t>с</w:t>
            </w:r>
            <w:r w:rsidRPr="000A6BAF">
              <w:rPr>
                <w:rFonts w:ascii="Calibri" w:hAnsi="Calibri" w:cs="Calibri"/>
              </w:rPr>
              <w:t xml:space="preserve">чета </w:t>
            </w:r>
            <w:r>
              <w:rPr>
                <w:rFonts w:ascii="Calibri" w:hAnsi="Calibri" w:cs="Calibri"/>
              </w:rPr>
              <w:t>стоимости (с отправкой расчета клиенту и администратору сайта).</w:t>
            </w:r>
          </w:p>
          <w:p w14:paraId="281B0B39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9C25A9">
              <w:rPr>
                <w:rFonts w:ascii="Calibri" w:hAnsi="Calibri" w:cs="Calibri"/>
              </w:rPr>
              <w:t xml:space="preserve">Подписка на рассылку новостей / статей </w:t>
            </w:r>
          </w:p>
          <w:p w14:paraId="308A42E2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 w:rsidRPr="009C25A9">
              <w:rPr>
                <w:rFonts w:ascii="Calibri" w:hAnsi="Calibri" w:cs="Calibri"/>
              </w:rPr>
              <w:t>Онлайн-консультант</w:t>
            </w:r>
          </w:p>
          <w:p w14:paraId="433492EC" w14:textId="77777777" w:rsidR="00FF5D82" w:rsidRPr="009C25A9" w:rsidRDefault="00FF5D82" w:rsidP="00FF5D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MS Shell Dlg 2"/>
                <w:lang w:eastAsia="ru-RU"/>
              </w:rPr>
            </w:pPr>
            <w:r w:rsidRPr="009C25A9">
              <w:rPr>
                <w:rFonts w:ascii="Calibri" w:hAnsi="Calibri" w:cs="Calibri"/>
              </w:rPr>
              <w:t>Опросы</w:t>
            </w:r>
          </w:p>
          <w:p w14:paraId="52F531C3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7172495C" w14:textId="77777777" w:rsidR="00FF5D82" w:rsidRDefault="00FF5D82" w:rsidP="00FF5D82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487540B0" w14:textId="77777777" w:rsidR="00FF5D82" w:rsidRPr="00A34668" w:rsidRDefault="00FF5D82" w:rsidP="00FF5D82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Fonts w:ascii="Calibri" w:hAnsi="Calibri" w:cs="Arial"/>
          <w:b/>
        </w:rPr>
        <w:t xml:space="preserve">Укажите </w:t>
      </w:r>
      <w:r w:rsidRPr="00EF5B6A">
        <w:rPr>
          <w:rFonts w:ascii="Calibri" w:hAnsi="Calibri" w:cs="Arial"/>
          <w:b/>
          <w:color w:val="538135"/>
          <w:u w:val="single"/>
        </w:rPr>
        <w:t>самые важные блоки</w:t>
      </w:r>
      <w:r>
        <w:rPr>
          <w:rFonts w:ascii="Calibri" w:hAnsi="Calibri" w:cs="Arial"/>
          <w:b/>
        </w:rPr>
        <w:t xml:space="preserve"> и элементы на сайте:</w:t>
      </w:r>
    </w:p>
    <w:p w14:paraId="553F79ED" w14:textId="77777777" w:rsidR="00FF5D82" w:rsidRPr="00EF5B6A" w:rsidRDefault="00FF5D82" w:rsidP="00FF5D82">
      <w:pPr>
        <w:rPr>
          <w:rStyle w:val="A60"/>
          <w:rFonts w:ascii="Calibri" w:hAnsi="Calibri" w:cs="Tahoma"/>
          <w:color w:val="595959"/>
          <w:sz w:val="24"/>
          <w:szCs w:val="24"/>
        </w:rPr>
      </w:pPr>
      <w:r w:rsidRPr="00EF5B6A">
        <w:rPr>
          <w:rStyle w:val="A60"/>
          <w:rFonts w:ascii="Calibri" w:hAnsi="Calibri" w:cs="Tahoma"/>
          <w:color w:val="595959"/>
          <w:sz w:val="24"/>
          <w:szCs w:val="24"/>
        </w:rPr>
        <w:lastRenderedPageBreak/>
        <w:t>Перечислите важные информационные блоки и элементы на вашем сайте, которые необходимо выделить (сделать заметнее) и на которые посетители сайта должны обращать внимание в первую очередь. Это могут быть, к примеру кнопки («заказать звонок», «оставить заявку»), рекламные баннеры со специальными предложениями, контактная информация и т.д.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512BB4F7" w14:textId="77777777" w:rsidTr="00786F50">
        <w:trPr>
          <w:trHeight w:val="1055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7F3558B4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3C98E8E7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14CA59C6" w14:textId="77777777" w:rsidR="00FF5D82" w:rsidRDefault="00FF5D82" w:rsidP="00FF5D82">
      <w:pPr>
        <w:spacing w:line="276" w:lineRule="auto"/>
        <w:rPr>
          <w:rFonts w:ascii="Calibri" w:hAnsi="Calibri" w:cs="Trebuchet MS"/>
          <w:lang w:eastAsia="ru-RU"/>
        </w:rPr>
      </w:pPr>
      <w:r w:rsidRPr="0005486D">
        <w:rPr>
          <w:rFonts w:ascii="Calibri" w:hAnsi="Calibri" w:cs="Trebuchet MS"/>
          <w:lang w:eastAsia="ru-RU"/>
        </w:rPr>
        <w:t xml:space="preserve"> </w:t>
      </w:r>
    </w:p>
    <w:p w14:paraId="31E2C5F1" w14:textId="77777777" w:rsidR="00FF5D82" w:rsidRPr="007E1F13" w:rsidRDefault="00FF5D82" w:rsidP="00FF5D82">
      <w:pPr>
        <w:spacing w:line="276" w:lineRule="auto"/>
        <w:rPr>
          <w:rStyle w:val="A60"/>
          <w:rFonts w:ascii="Calibri" w:hAnsi="Calibri" w:cs="Tahoma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Style w:val="A10"/>
          <w:rFonts w:ascii="Calibri" w:hAnsi="Calibri" w:cs="Tahoma"/>
          <w:b/>
          <w:sz w:val="24"/>
          <w:szCs w:val="24"/>
        </w:rPr>
        <w:t xml:space="preserve">Языковые версии сайта. </w:t>
      </w:r>
      <w:r w:rsidRPr="0005486D">
        <w:rPr>
          <w:rFonts w:ascii="Calibri" w:hAnsi="Calibri" w:cs="Tahoma"/>
        </w:rPr>
        <w:br/>
      </w:r>
      <w:r>
        <w:rPr>
          <w:rStyle w:val="A60"/>
          <w:rFonts w:ascii="Calibri" w:hAnsi="Calibri" w:cs="Tahoma"/>
          <w:color w:val="595959"/>
          <w:sz w:val="24"/>
          <w:szCs w:val="24"/>
        </w:rPr>
        <w:t>Необходимы ли дополнительные языковые версии сайта? Дополнительная языковая версия – это будет полная копия или упрощенный вариант (одна или несколько отдельных страниц):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588AE18C" w14:textId="77777777" w:rsidTr="00786F50">
        <w:trPr>
          <w:trHeight w:val="1128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3D06D30" w14:textId="77777777" w:rsidR="00FF5D82" w:rsidRDefault="00FF5D82" w:rsidP="00786F50">
            <w:pPr>
              <w:spacing w:line="276" w:lineRule="auto"/>
              <w:rPr>
                <w:rStyle w:val="A60"/>
                <w:rFonts w:ascii="Calibri" w:hAnsi="Calibri" w:cs="Tahoma"/>
                <w:b/>
                <w:sz w:val="20"/>
                <w:szCs w:val="20"/>
              </w:rPr>
            </w:pPr>
          </w:p>
          <w:p w14:paraId="4DF9C4F2" w14:textId="77777777" w:rsidR="00FF5D82" w:rsidRPr="00EF5B6A" w:rsidRDefault="00FF5D82" w:rsidP="00FF5D82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EF5B6A">
              <w:rPr>
                <w:rFonts w:ascii="Calibri" w:hAnsi="Calibri" w:cs="Arial"/>
                <w:sz w:val="20"/>
                <w:szCs w:val="20"/>
              </w:rPr>
              <w:t>Только Русский</w:t>
            </w:r>
          </w:p>
          <w:p w14:paraId="02055115" w14:textId="77777777" w:rsidR="00FF5D82" w:rsidRPr="00EF5B6A" w:rsidRDefault="00FF5D82" w:rsidP="00FF5D82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EF5B6A">
              <w:rPr>
                <w:rFonts w:ascii="Calibri" w:hAnsi="Calibri" w:cs="Arial"/>
                <w:sz w:val="20"/>
                <w:szCs w:val="20"/>
              </w:rPr>
              <w:t>Русский и Английский</w:t>
            </w:r>
          </w:p>
          <w:p w14:paraId="21044BF4" w14:textId="77777777" w:rsidR="00FF5D82" w:rsidRPr="00EF5B6A" w:rsidRDefault="00FF5D82" w:rsidP="00FF5D82">
            <w:pPr>
              <w:numPr>
                <w:ilvl w:val="0"/>
                <w:numId w:val="3"/>
              </w:numPr>
              <w:spacing w:after="0" w:line="276" w:lineRule="auto"/>
              <w:rPr>
                <w:rStyle w:val="A60"/>
                <w:rFonts w:ascii="Calibri" w:hAnsi="Calibri" w:cs="Tahoma"/>
                <w:i/>
                <w:color w:val="000000"/>
                <w:sz w:val="20"/>
                <w:szCs w:val="20"/>
              </w:rPr>
            </w:pPr>
            <w:r w:rsidRPr="00EF5B6A">
              <w:rPr>
                <w:rFonts w:ascii="Calibri" w:hAnsi="Calibri" w:cs="Arial"/>
                <w:i/>
                <w:sz w:val="20"/>
                <w:szCs w:val="20"/>
              </w:rPr>
              <w:t>Другое…</w:t>
            </w:r>
          </w:p>
          <w:p w14:paraId="3CE28165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62FB9A3D" w14:textId="77777777" w:rsidR="00FF5D82" w:rsidRDefault="00FF5D82" w:rsidP="00FF5D82">
      <w:pPr>
        <w:autoSpaceDE w:val="0"/>
        <w:autoSpaceDN w:val="0"/>
        <w:adjustRightInd w:val="0"/>
        <w:spacing w:line="360" w:lineRule="auto"/>
        <w:rPr>
          <w:rFonts w:ascii="Calibri" w:hAnsi="Calibri" w:cs="Trebuchet MS"/>
          <w:lang w:eastAsia="ru-RU"/>
        </w:rPr>
      </w:pPr>
    </w:p>
    <w:p w14:paraId="695902F4" w14:textId="77777777" w:rsidR="00FF5D82" w:rsidRDefault="00FF5D82" w:rsidP="00FF5D82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8" w:name="_Toc430944599"/>
      <w:r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5</w:t>
      </w:r>
      <w:r w:rsidRPr="0005486D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.</w:t>
      </w:r>
      <w:r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>
        <w:rPr>
          <w:rStyle w:val="A10"/>
          <w:rFonts w:ascii="Calibri" w:hAnsi="Calibri" w:cs="Tahoma"/>
          <w:b w:val="0"/>
          <w:sz w:val="44"/>
          <w:szCs w:val="44"/>
          <w:lang w:val="ru-RU"/>
        </w:rPr>
        <w:t>Дизайн сайта.</w:t>
      </w:r>
      <w:bookmarkEnd w:id="8"/>
      <w:r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</w:p>
    <w:p w14:paraId="16D340F5" w14:textId="77777777" w:rsidR="00FF5D82" w:rsidRPr="00350D93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Style w:val="A10"/>
          <w:rFonts w:ascii="Calibri" w:hAnsi="Calibri" w:cs="Tahoma"/>
          <w:b/>
          <w:sz w:val="24"/>
          <w:szCs w:val="24"/>
        </w:rPr>
        <w:t xml:space="preserve">Укажите </w:t>
      </w:r>
      <w:r w:rsidRPr="00376097">
        <w:rPr>
          <w:rStyle w:val="A10"/>
          <w:rFonts w:ascii="Calibri" w:hAnsi="Calibri" w:cs="Tahoma"/>
          <w:b/>
          <w:sz w:val="24"/>
          <w:szCs w:val="24"/>
        </w:rPr>
        <w:t>ссылки на сайты, которые вам нравятся</w:t>
      </w:r>
      <w:r>
        <w:rPr>
          <w:rStyle w:val="A10"/>
          <w:rFonts w:ascii="Calibri" w:hAnsi="Calibri" w:cs="Tahoma"/>
          <w:b/>
          <w:sz w:val="24"/>
          <w:szCs w:val="24"/>
        </w:rPr>
        <w:t>, с точки зрения внешнего вида, удобства.</w:t>
      </w:r>
    </w:p>
    <w:p w14:paraId="416FA336" w14:textId="77777777" w:rsidR="00FF5D82" w:rsidRPr="00EF5B6A" w:rsidRDefault="00FF5D82" w:rsidP="00FF5D82">
      <w:pPr>
        <w:spacing w:line="276" w:lineRule="auto"/>
        <w:rPr>
          <w:rStyle w:val="A60"/>
          <w:rFonts w:ascii="Calibri" w:hAnsi="Calibri" w:cs="Tahoma"/>
          <w:color w:val="595959"/>
          <w:sz w:val="24"/>
          <w:szCs w:val="24"/>
        </w:rPr>
      </w:pPr>
      <w:r w:rsidRPr="00EF5B6A">
        <w:rPr>
          <w:rStyle w:val="A60"/>
          <w:rFonts w:ascii="Calibri" w:hAnsi="Calibri" w:cs="Tahoma"/>
          <w:color w:val="595959"/>
          <w:sz w:val="24"/>
          <w:szCs w:val="24"/>
        </w:rPr>
        <w:t xml:space="preserve">Не важно, к какой области бизнеса они относятся. Кратко опишите, чем именно нравятся, например, подачей информации, </w:t>
      </w:r>
      <w:r w:rsidRPr="007220CC">
        <w:rPr>
          <w:rStyle w:val="A60"/>
          <w:rFonts w:ascii="Calibri" w:hAnsi="Calibri" w:cs="Tahoma"/>
          <w:color w:val="595959"/>
          <w:sz w:val="24"/>
          <w:szCs w:val="24"/>
        </w:rPr>
        <w:t xml:space="preserve">графическим </w:t>
      </w:r>
      <w:r w:rsidRPr="00EF5B6A">
        <w:rPr>
          <w:rStyle w:val="A60"/>
          <w:rFonts w:ascii="Calibri" w:hAnsi="Calibri" w:cs="Tahoma"/>
          <w:color w:val="595959"/>
          <w:sz w:val="24"/>
          <w:szCs w:val="24"/>
        </w:rPr>
        <w:t>дизайном, удобством использования тех или иных функций и т.д. Можно выделить отдельно понравившиеся блоки из разных сайтов.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0C045F67" w14:textId="77777777" w:rsidTr="00786F50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72D52EE6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7775170D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62024455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1ECCA2D3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</w:p>
    <w:p w14:paraId="2B8F392B" w14:textId="77777777" w:rsidR="00FF5D82" w:rsidRDefault="00FF5D82" w:rsidP="00FF5D8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Style w:val="A10"/>
          <w:rFonts w:ascii="Calibri" w:hAnsi="Calibri" w:cs="Tahoma"/>
          <w:b/>
          <w:sz w:val="24"/>
          <w:szCs w:val="24"/>
        </w:rPr>
        <w:t>Необходима разработка дизайна с нуля (индивидуальное решение), или возможна разработка сайта на основе готового дизайна на выбор?</w:t>
      </w:r>
    </w:p>
    <w:p w14:paraId="3090E929" w14:textId="77777777" w:rsidR="00FF5D82" w:rsidRPr="0005486D" w:rsidRDefault="00FF5D82" w:rsidP="00FF5D82">
      <w:pPr>
        <w:spacing w:line="276" w:lineRule="auto"/>
        <w:rPr>
          <w:rFonts w:ascii="Calibri" w:hAnsi="Calibri" w:cs="MS Shell Dlg 2"/>
          <w:lang w:eastAsia="ru-RU"/>
        </w:rPr>
      </w:pPr>
      <w:r w:rsidRPr="00EF5B6A">
        <w:rPr>
          <w:rFonts w:ascii="Calibri" w:hAnsi="Calibri"/>
          <w:color w:val="595959"/>
          <w:u w:val="single"/>
        </w:rPr>
        <w:t>Важно понимать</w:t>
      </w:r>
      <w:r w:rsidRPr="00EF5B6A">
        <w:rPr>
          <w:rFonts w:ascii="Calibri" w:hAnsi="Calibri"/>
          <w:color w:val="595959"/>
        </w:rPr>
        <w:t xml:space="preserve">, готовый дизайн (шаблон) – это не минус. </w:t>
      </w:r>
      <w:r>
        <w:rPr>
          <w:rFonts w:ascii="Calibri" w:hAnsi="Calibri"/>
          <w:color w:val="595959"/>
        </w:rPr>
        <w:t>Многие</w:t>
      </w:r>
      <w:r w:rsidRPr="00AC4A0B">
        <w:rPr>
          <w:rFonts w:ascii="Calibri" w:hAnsi="Calibri"/>
          <w:color w:val="595959"/>
        </w:rPr>
        <w:t xml:space="preserve"> компании, для уменьшения </w:t>
      </w:r>
      <w:r>
        <w:rPr>
          <w:rFonts w:ascii="Calibri" w:hAnsi="Calibri"/>
          <w:color w:val="595959"/>
        </w:rPr>
        <w:t>бюджета разработки</w:t>
      </w:r>
      <w:r w:rsidRPr="00AC4A0B">
        <w:rPr>
          <w:rFonts w:ascii="Calibri" w:hAnsi="Calibri"/>
          <w:color w:val="595959"/>
        </w:rPr>
        <w:t>, используют шаблоны</w:t>
      </w:r>
      <w:r>
        <w:rPr>
          <w:rFonts w:ascii="Calibri" w:hAnsi="Calibri"/>
          <w:color w:val="595959"/>
        </w:rPr>
        <w:t xml:space="preserve"> т.к. в</w:t>
      </w:r>
      <w:r w:rsidRPr="00EF5B6A">
        <w:rPr>
          <w:rFonts w:ascii="Calibri" w:hAnsi="Calibri"/>
          <w:color w:val="595959"/>
        </w:rPr>
        <w:t xml:space="preserve"> настоящее время премиум шаблоны не уступают </w:t>
      </w:r>
      <w:r w:rsidRPr="00EF5B6A">
        <w:rPr>
          <w:rFonts w:ascii="Calibri" w:hAnsi="Calibri"/>
          <w:color w:val="595959"/>
        </w:rPr>
        <w:lastRenderedPageBreak/>
        <w:t xml:space="preserve">по качеству индивидуальному дизайну сайта, конечно, только в том случае, если должным образом настроить шаблон и наполнить его уникальной информацией. Тем не менее, у шаблонов есть ряд ограничений, в плане корректировок внешнего вида. Этот момент мы оговариваем индивидуально.  </w:t>
      </w:r>
      <w:r w:rsidRPr="00AC4A0B">
        <w:rPr>
          <w:rStyle w:val="A60"/>
          <w:rFonts w:ascii="Calibri" w:hAnsi="Calibri" w:cs="Tahoma"/>
          <w:i/>
          <w:color w:val="595959"/>
          <w:sz w:val="24"/>
          <w:szCs w:val="24"/>
        </w:rPr>
        <w:t>Данный пункт существенно влияет на итоговую стоимость проекта.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6A3F8546" w14:textId="77777777" w:rsidTr="00786F50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424D88C2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33846387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78EAFED7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21E8C259" w14:textId="77777777" w:rsidR="00FF5D82" w:rsidRDefault="00FF5D82" w:rsidP="00FF5D82">
      <w:pPr>
        <w:spacing w:line="276" w:lineRule="auto"/>
        <w:rPr>
          <w:color w:val="000000"/>
        </w:rPr>
      </w:pPr>
    </w:p>
    <w:p w14:paraId="797483BB" w14:textId="77777777" w:rsidR="00FF5D82" w:rsidRDefault="00FF5D82" w:rsidP="00FF5D82">
      <w:pPr>
        <w:spacing w:line="276" w:lineRule="auto"/>
        <w:rPr>
          <w:rStyle w:val="A60"/>
          <w:rFonts w:ascii="Calibri" w:hAnsi="Calibri" w:cs="Tahoma"/>
          <w:color w:val="595959"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Style w:val="A10"/>
          <w:rFonts w:ascii="Calibri" w:hAnsi="Calibri" w:cs="Tahoma"/>
          <w:b/>
          <w:sz w:val="24"/>
          <w:szCs w:val="24"/>
        </w:rPr>
        <w:t>Необходимо ли разрабатывать дизайн мобильной версии сайта?</w:t>
      </w:r>
      <w:r w:rsidRPr="0005486D">
        <w:rPr>
          <w:rFonts w:ascii="Calibri" w:hAnsi="Calibri" w:cs="Tahoma"/>
        </w:rPr>
        <w:br/>
      </w:r>
      <w:r w:rsidRPr="00162CA8">
        <w:rPr>
          <w:rStyle w:val="A60"/>
          <w:rFonts w:ascii="Calibri" w:hAnsi="Calibri" w:cs="Tahoma"/>
          <w:color w:val="595959"/>
          <w:sz w:val="24"/>
          <w:szCs w:val="24"/>
        </w:rPr>
        <w:t xml:space="preserve">Это может быть отдельная версия сайта (дизайна) или можно сделать дизайн адаптивным (подстраивающимся под размеры экрана мобильных устройств). </w:t>
      </w:r>
    </w:p>
    <w:p w14:paraId="05EE8E01" w14:textId="77777777" w:rsidR="00FF5D82" w:rsidRPr="00162CA8" w:rsidRDefault="00FF5D82" w:rsidP="00FF5D82">
      <w:pPr>
        <w:spacing w:line="276" w:lineRule="auto"/>
        <w:rPr>
          <w:rStyle w:val="A60"/>
          <w:rFonts w:ascii="Calibri" w:hAnsi="Calibri" w:cs="Tahoma"/>
          <w:color w:val="595959"/>
          <w:sz w:val="24"/>
          <w:szCs w:val="24"/>
        </w:rPr>
      </w:pPr>
      <w:r w:rsidRPr="00AC4A0B">
        <w:rPr>
          <w:rStyle w:val="A60"/>
          <w:rFonts w:ascii="Calibri" w:hAnsi="Calibri" w:cs="Tahoma"/>
          <w:i/>
          <w:color w:val="595959"/>
          <w:sz w:val="24"/>
          <w:szCs w:val="24"/>
        </w:rPr>
        <w:t>Данный пункт существенно влияет на итоговую стоимость проекта.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5A81C637" w14:textId="77777777" w:rsidTr="00786F50">
        <w:trPr>
          <w:trHeight w:val="747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2BCA7396" w14:textId="77777777" w:rsidR="00FF5D82" w:rsidRPr="005E1376" w:rsidRDefault="00FF5D82" w:rsidP="00FF5D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MS Shell Dlg 2"/>
                <w:sz w:val="20"/>
                <w:szCs w:val="20"/>
                <w:lang w:eastAsia="ru-RU"/>
              </w:rPr>
            </w:pPr>
            <w:r w:rsidRPr="005E1376">
              <w:rPr>
                <w:rFonts w:ascii="Calibri" w:hAnsi="Calibri" w:cs="MS Shell Dlg 2"/>
                <w:sz w:val="20"/>
                <w:szCs w:val="20"/>
                <w:lang w:eastAsia="ru-RU"/>
              </w:rPr>
              <w:t>Да</w:t>
            </w:r>
          </w:p>
          <w:p w14:paraId="10C11650" w14:textId="77777777" w:rsidR="00FF5D82" w:rsidRPr="005E1376" w:rsidRDefault="00FF5D82" w:rsidP="00FF5D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MS Shell Dlg 2"/>
                <w:lang w:eastAsia="ru-RU"/>
              </w:rPr>
            </w:pPr>
            <w:r w:rsidRPr="005E1376">
              <w:rPr>
                <w:rFonts w:ascii="Calibri" w:hAnsi="Calibri" w:cs="MS Shell Dlg 2"/>
                <w:sz w:val="20"/>
                <w:szCs w:val="20"/>
                <w:lang w:eastAsia="ru-RU"/>
              </w:rPr>
              <w:t>Нет</w:t>
            </w:r>
          </w:p>
        </w:tc>
      </w:tr>
    </w:tbl>
    <w:p w14:paraId="3F9E0CF0" w14:textId="77777777" w:rsidR="00FF5D82" w:rsidRDefault="00FF5D82" w:rsidP="00FF5D82">
      <w:pPr>
        <w:rPr>
          <w:rFonts w:ascii="Calibri" w:hAnsi="Calibri"/>
          <w:b/>
        </w:rPr>
      </w:pPr>
    </w:p>
    <w:p w14:paraId="2D632EAD" w14:textId="77777777" w:rsidR="00FF5D82" w:rsidRPr="00920657" w:rsidRDefault="00FF5D82" w:rsidP="00FF5D82">
      <w:pPr>
        <w:rPr>
          <w:rFonts w:ascii="Calibri" w:hAnsi="Calibri"/>
          <w:b/>
          <w:bCs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>
        <w:rPr>
          <w:rFonts w:ascii="Calibri" w:hAnsi="Calibri"/>
          <w:b/>
        </w:rPr>
        <w:t>Яркость оформления дизайна: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321A2E0D" w14:textId="77777777" w:rsidTr="00786F50">
        <w:trPr>
          <w:trHeight w:val="1572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5102745E" w14:textId="77777777" w:rsidR="00FF5D82" w:rsidRDefault="00FF5D82" w:rsidP="00786F5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lang w:eastAsia="ru-RU"/>
              </w:rPr>
            </w:pPr>
          </w:p>
          <w:p w14:paraId="66372BF6" w14:textId="77777777" w:rsidR="00FF5D82" w:rsidRPr="00A563E0" w:rsidRDefault="00FF5D82" w:rsidP="00786F5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lang w:eastAsia="ru-RU"/>
              </w:rPr>
            </w:pPr>
            <w:r w:rsidRPr="00A563E0">
              <w:rPr>
                <w:rFonts w:ascii="Calibri" w:hAnsi="Calibri" w:cs="MS Shell Dlg 2"/>
                <w:b/>
                <w:color w:val="3B3838"/>
                <w:lang w:eastAsia="ru-RU"/>
              </w:rPr>
              <w:t>Выберите вариант (зачеркните или удалите ненужные пункты)</w:t>
            </w:r>
            <w:r>
              <w:rPr>
                <w:rFonts w:ascii="Calibri" w:hAnsi="Calibri" w:cs="MS Shell Dlg 2"/>
                <w:b/>
                <w:color w:val="3B3838"/>
                <w:lang w:eastAsia="ru-RU"/>
              </w:rPr>
              <w:t>:</w:t>
            </w:r>
          </w:p>
          <w:p w14:paraId="6D9E7932" w14:textId="77777777" w:rsidR="00FF5D82" w:rsidRPr="00277DDC" w:rsidRDefault="00FF5D82" w:rsidP="00FF5D8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277DDC">
              <w:rPr>
                <w:rFonts w:ascii="Calibri" w:hAnsi="Calibri"/>
              </w:rPr>
              <w:t>Светлый (светлый и «воздушный» дизайн, с обилием светлых оттенков);</w:t>
            </w:r>
          </w:p>
          <w:p w14:paraId="739C6487" w14:textId="77777777" w:rsidR="00FF5D82" w:rsidRPr="00277DDC" w:rsidRDefault="00FF5D82" w:rsidP="00FF5D8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277DDC">
              <w:rPr>
                <w:rFonts w:ascii="Calibri" w:hAnsi="Calibri"/>
              </w:rPr>
              <w:t xml:space="preserve">Средний (светлый, с несколькими темными блоками, для расстановки акцентов на странице); </w:t>
            </w:r>
          </w:p>
          <w:p w14:paraId="51C98880" w14:textId="77777777" w:rsidR="00FF5D82" w:rsidRPr="00A563E0" w:rsidRDefault="00FF5D82" w:rsidP="00FF5D8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MS Shell Dlg 2"/>
                <w:lang w:eastAsia="ru-RU"/>
              </w:rPr>
            </w:pPr>
            <w:r w:rsidRPr="00277DDC">
              <w:rPr>
                <w:rFonts w:ascii="Calibri" w:hAnsi="Calibri"/>
              </w:rPr>
              <w:t>Темный (тёмные цвета, возможно темный фон со светлыми);</w:t>
            </w:r>
          </w:p>
          <w:p w14:paraId="3B868146" w14:textId="77777777" w:rsidR="00FF5D82" w:rsidRPr="00863BF0" w:rsidRDefault="00FF5D82" w:rsidP="00786F50">
            <w:pPr>
              <w:ind w:left="720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31657779" w14:textId="77777777" w:rsidR="00FF5D82" w:rsidRDefault="00FF5D82" w:rsidP="00FF5D82">
      <w:pPr>
        <w:widowControl w:val="0"/>
        <w:suppressAutoHyphens/>
        <w:spacing w:after="60"/>
        <w:rPr>
          <w:rFonts w:ascii="Calibri" w:hAnsi="Calibri" w:cs="Calibri"/>
          <w:b/>
          <w:color w:val="0D0D0D"/>
        </w:rPr>
      </w:pPr>
    </w:p>
    <w:p w14:paraId="1CA53321" w14:textId="77777777" w:rsidR="00FF5D82" w:rsidRDefault="00FF5D82" w:rsidP="00FF5D82">
      <w:pPr>
        <w:widowControl w:val="0"/>
        <w:suppressAutoHyphens/>
        <w:spacing w:after="60"/>
        <w:rPr>
          <w:rFonts w:ascii="Calibri" w:hAnsi="Calibri" w:cs="Calibri"/>
          <w:b/>
          <w:color w:val="0D0D0D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</w:rPr>
        <w:t>*</w:t>
      </w:r>
      <w:r w:rsidRPr="00B2042F">
        <w:rPr>
          <w:rFonts w:ascii="Calibri" w:hAnsi="Calibri" w:cs="Calibri"/>
          <w:b/>
          <w:color w:val="0D0D0D"/>
        </w:rPr>
        <w:t xml:space="preserve">Желаемый стиль </w:t>
      </w:r>
      <w:r>
        <w:rPr>
          <w:rFonts w:ascii="Calibri" w:hAnsi="Calibri" w:cs="Calibri"/>
          <w:b/>
          <w:color w:val="0D0D0D"/>
        </w:rPr>
        <w:t>дизайна сайта: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6F525EA0" w14:textId="77777777" w:rsidTr="00786F50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08A7281F" w14:textId="77777777" w:rsidR="00FF5D82" w:rsidRDefault="00FF5D82" w:rsidP="00786F5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color w:val="3B3838"/>
                <w:lang w:eastAsia="ru-RU"/>
              </w:rPr>
            </w:pPr>
          </w:p>
          <w:p w14:paraId="0FBAEA68" w14:textId="77777777" w:rsidR="00FF5D82" w:rsidRPr="00A563E0" w:rsidRDefault="00FF5D82" w:rsidP="00786F5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lang w:eastAsia="ru-RU"/>
              </w:rPr>
            </w:pPr>
            <w:r w:rsidRPr="00A563E0">
              <w:rPr>
                <w:rFonts w:ascii="Calibri" w:hAnsi="Calibri" w:cs="MS Shell Dlg 2"/>
                <w:b/>
                <w:color w:val="3B3838"/>
                <w:lang w:eastAsia="ru-RU"/>
              </w:rPr>
              <w:t>Выберите вариант (зачеркните или удалите ненужные пункты)</w:t>
            </w:r>
            <w:r>
              <w:rPr>
                <w:rFonts w:ascii="Calibri" w:hAnsi="Calibri" w:cs="MS Shell Dlg 2"/>
                <w:b/>
                <w:color w:val="3B3838"/>
                <w:lang w:eastAsia="ru-RU"/>
              </w:rPr>
              <w:t>:</w:t>
            </w:r>
          </w:p>
          <w:p w14:paraId="10BF53A7" w14:textId="77777777" w:rsidR="00FF5D82" w:rsidRPr="00920657" w:rsidRDefault="00FF5D82" w:rsidP="00FF5D8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MS Shell Dlg 2"/>
                <w:color w:val="3B3838"/>
                <w:lang w:eastAsia="ru-RU"/>
              </w:rPr>
            </w:pPr>
            <w:r w:rsidRPr="00920657">
              <w:rPr>
                <w:rFonts w:ascii="Calibri" w:hAnsi="Calibri" w:cs="Calibri"/>
                <w:color w:val="3B3838"/>
              </w:rPr>
              <w:t>Минималистичный дизайн</w:t>
            </w:r>
            <w:r>
              <w:rPr>
                <w:rFonts w:ascii="Calibri" w:hAnsi="Calibri" w:cs="Calibri"/>
                <w:color w:val="3B3838"/>
              </w:rPr>
              <w:t xml:space="preserve"> (прямые формы, четк</w:t>
            </w:r>
            <w:r w:rsidRPr="002D3A32">
              <w:rPr>
                <w:rFonts w:ascii="Calibri" w:hAnsi="Calibri" w:cs="Calibri"/>
                <w:color w:val="3B3838"/>
              </w:rPr>
              <w:t>ая сетка блоков</w:t>
            </w:r>
            <w:r>
              <w:rPr>
                <w:rFonts w:ascii="Calibri" w:hAnsi="Calibri" w:cs="Calibri"/>
                <w:color w:val="3B3838"/>
              </w:rPr>
              <w:t>, ничего лишнего, строгий стиль, с упором на функциональность)</w:t>
            </w:r>
            <w:r w:rsidRPr="00920657">
              <w:rPr>
                <w:rFonts w:ascii="Calibri" w:hAnsi="Calibri" w:cs="Calibri"/>
                <w:color w:val="3B3838"/>
              </w:rPr>
              <w:t>;</w:t>
            </w:r>
          </w:p>
          <w:p w14:paraId="16F8E62B" w14:textId="77777777" w:rsidR="00FF5D82" w:rsidRPr="00FF3755" w:rsidRDefault="00FF5D82" w:rsidP="00FF5D8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color w:val="3B3838"/>
              </w:rPr>
            </w:pPr>
            <w:r>
              <w:rPr>
                <w:rFonts w:ascii="Calibri" w:hAnsi="Calibri" w:cs="Calibri"/>
                <w:color w:val="3B3838"/>
              </w:rPr>
              <w:t>Нестандартный дизайн (необычные формы, нелинейная разбивка на блоки, нестандартная сетка, наклонные или изгибистые линии)</w:t>
            </w:r>
            <w:r w:rsidRPr="002D3A32">
              <w:rPr>
                <w:rFonts w:ascii="Calibri" w:hAnsi="Calibri" w:cs="Calibri"/>
                <w:color w:val="3B3838"/>
              </w:rPr>
              <w:t>;</w:t>
            </w:r>
            <w:r w:rsidRPr="00920657">
              <w:rPr>
                <w:rFonts w:ascii="Calibri" w:hAnsi="Calibri" w:cs="Calibri"/>
                <w:color w:val="3B3838"/>
              </w:rPr>
              <w:t xml:space="preserve"> </w:t>
            </w:r>
          </w:p>
          <w:p w14:paraId="65A2B172" w14:textId="77777777" w:rsidR="00FF5D82" w:rsidRPr="008E6B16" w:rsidRDefault="00FF5D82" w:rsidP="00FF5D8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color w:val="3B3838"/>
              </w:rPr>
            </w:pPr>
            <w:r>
              <w:rPr>
                <w:rFonts w:ascii="Calibri" w:hAnsi="Calibri" w:cs="Calibri"/>
                <w:color w:val="3B3838"/>
              </w:rPr>
              <w:t>Презентационный</w:t>
            </w:r>
            <w:r w:rsidRPr="00FF3755">
              <w:rPr>
                <w:rFonts w:ascii="Calibri" w:hAnsi="Calibri" w:cs="Calibri"/>
                <w:color w:val="3B3838"/>
              </w:rPr>
              <w:t xml:space="preserve"> дизайн (</w:t>
            </w:r>
            <w:r>
              <w:rPr>
                <w:rFonts w:ascii="Calibri" w:hAnsi="Calibri" w:cs="Calibri"/>
                <w:color w:val="3B3838"/>
              </w:rPr>
              <w:t xml:space="preserve">основной </w:t>
            </w:r>
            <w:r w:rsidRPr="00FF3755">
              <w:rPr>
                <w:rFonts w:ascii="Calibri" w:hAnsi="Calibri" w:cs="Calibri"/>
                <w:color w:val="3B3838"/>
              </w:rPr>
              <w:t xml:space="preserve">акцент на товары </w:t>
            </w:r>
            <w:r>
              <w:rPr>
                <w:rFonts w:ascii="Calibri" w:hAnsi="Calibri" w:cs="Calibri"/>
                <w:color w:val="3B3838"/>
              </w:rPr>
              <w:t>и/или</w:t>
            </w:r>
            <w:r w:rsidRPr="00FF3755">
              <w:rPr>
                <w:rFonts w:ascii="Calibri" w:hAnsi="Calibri" w:cs="Calibri"/>
                <w:color w:val="3B3838"/>
              </w:rPr>
              <w:t xml:space="preserve"> услуги компании</w:t>
            </w:r>
            <w:r>
              <w:rPr>
                <w:rFonts w:ascii="Calibri" w:hAnsi="Calibri" w:cs="Calibri"/>
                <w:color w:val="3B3838"/>
              </w:rPr>
              <w:t>, дизайн</w:t>
            </w:r>
            <w:r w:rsidRPr="00FF3755">
              <w:rPr>
                <w:rFonts w:ascii="Calibri" w:hAnsi="Calibri" w:cs="Calibri"/>
                <w:color w:val="3B3838"/>
              </w:rPr>
              <w:t xml:space="preserve"> с использованием сложной графики</w:t>
            </w:r>
            <w:r>
              <w:rPr>
                <w:rFonts w:ascii="Calibri" w:hAnsi="Calibri" w:cs="Calibri"/>
                <w:color w:val="3B3838"/>
              </w:rPr>
              <w:t xml:space="preserve"> (стилизованных фотографий с эффектами или коллажей</w:t>
            </w:r>
            <w:r w:rsidRPr="00FF3755">
              <w:rPr>
                <w:rFonts w:ascii="Calibri" w:hAnsi="Calibri" w:cs="Calibri"/>
                <w:color w:val="3B3838"/>
              </w:rPr>
              <w:t>);</w:t>
            </w:r>
          </w:p>
          <w:p w14:paraId="2D7E5A9A" w14:textId="77777777" w:rsidR="00FF5D82" w:rsidRPr="008E6B16" w:rsidRDefault="00FF5D82" w:rsidP="00FF5D8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MS Shell Dlg 2"/>
                <w:i/>
                <w:lang w:eastAsia="ru-RU"/>
              </w:rPr>
            </w:pPr>
            <w:r w:rsidRPr="00382986">
              <w:rPr>
                <w:rFonts w:ascii="Calibri" w:hAnsi="Calibri" w:cs="Calibri"/>
                <w:i/>
                <w:color w:val="404040"/>
              </w:rPr>
              <w:t>На усмотрение дизайнера</w:t>
            </w:r>
          </w:p>
          <w:p w14:paraId="636686E8" w14:textId="77777777" w:rsidR="00FF5D82" w:rsidRPr="00382986" w:rsidRDefault="00FF5D82" w:rsidP="00786F50">
            <w:pPr>
              <w:widowControl w:val="0"/>
              <w:suppressAutoHyphens/>
              <w:ind w:left="720"/>
              <w:rPr>
                <w:rFonts w:ascii="Calibri" w:hAnsi="Calibri" w:cs="MS Shell Dlg 2"/>
                <w:i/>
                <w:lang w:eastAsia="ru-RU"/>
              </w:rPr>
            </w:pPr>
          </w:p>
        </w:tc>
      </w:tr>
    </w:tbl>
    <w:p w14:paraId="460512FD" w14:textId="77777777" w:rsidR="00FF5D82" w:rsidRDefault="00FF5D82" w:rsidP="00FF5D82">
      <w:pPr>
        <w:rPr>
          <w:rFonts w:ascii="Calibri" w:hAnsi="Calibri"/>
          <w:b/>
        </w:rPr>
      </w:pPr>
    </w:p>
    <w:p w14:paraId="4BB65F48" w14:textId="77777777" w:rsidR="00FF5D82" w:rsidRDefault="00FF5D82" w:rsidP="00FF5D82">
      <w:pPr>
        <w:widowControl w:val="0"/>
        <w:suppressAutoHyphens/>
        <w:spacing w:after="60"/>
        <w:rPr>
          <w:rFonts w:ascii="Calibri" w:hAnsi="Calibri" w:cs="Calibri"/>
          <w:b/>
          <w:color w:val="0D0D0D"/>
        </w:rPr>
      </w:pPr>
      <w:r>
        <w:rPr>
          <w:rFonts w:ascii="Calibri" w:hAnsi="Calibri" w:cs="Calibri"/>
          <w:b/>
          <w:color w:val="0D0D0D"/>
        </w:rPr>
        <w:t>Укажите желаемую общую композицию сайта: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29E018A2" w14:textId="77777777" w:rsidTr="00786F50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2E723229" w14:textId="77777777" w:rsidR="00FF5D82" w:rsidRDefault="00FF5D82" w:rsidP="00786F5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lang w:eastAsia="ru-RU"/>
              </w:rPr>
            </w:pPr>
          </w:p>
          <w:p w14:paraId="6DFB2309" w14:textId="77777777" w:rsidR="00FF5D82" w:rsidRPr="00A563E0" w:rsidRDefault="00FF5D82" w:rsidP="00786F5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color w:val="404040"/>
              </w:rPr>
            </w:pPr>
            <w:r w:rsidRPr="00A563E0">
              <w:rPr>
                <w:rFonts w:ascii="Calibri" w:hAnsi="Calibri" w:cs="MS Shell Dlg 2"/>
                <w:b/>
                <w:color w:val="3B3838"/>
                <w:lang w:eastAsia="ru-RU"/>
              </w:rPr>
              <w:t>Выберите вариант (зачеркните или удалите ненужные пункты)</w:t>
            </w:r>
            <w:r>
              <w:rPr>
                <w:rFonts w:ascii="Calibri" w:hAnsi="Calibri" w:cs="MS Shell Dlg 2"/>
                <w:b/>
                <w:color w:val="3B3838"/>
                <w:lang w:eastAsia="ru-RU"/>
              </w:rPr>
              <w:t>:</w:t>
            </w:r>
          </w:p>
          <w:p w14:paraId="567C0FCC" w14:textId="77777777" w:rsidR="00FF5D82" w:rsidRPr="00C3595C" w:rsidRDefault="00FF5D82" w:rsidP="00FF5D8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 w:cs="Calibri"/>
                <w:color w:val="404040"/>
              </w:rPr>
            </w:pPr>
            <w:r w:rsidRPr="00C3595C">
              <w:rPr>
                <w:rFonts w:ascii="Calibri" w:hAnsi="Calibri" w:cs="Calibri"/>
                <w:color w:val="404040"/>
              </w:rPr>
              <w:t>«Резиновая» (во всю ширину экрана)</w:t>
            </w:r>
            <w:r w:rsidRPr="00C513F5">
              <w:rPr>
                <w:rFonts w:ascii="Calibri" w:hAnsi="Calibri" w:cs="Calibri"/>
                <w:color w:val="404040"/>
              </w:rPr>
              <w:t>;</w:t>
            </w:r>
          </w:p>
          <w:p w14:paraId="7076E4F1" w14:textId="77777777" w:rsidR="00FF5D82" w:rsidRPr="00C3595C" w:rsidRDefault="00FF5D82" w:rsidP="00FF5D8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 w:cs="Calibri"/>
                <w:color w:val="404040"/>
              </w:rPr>
            </w:pPr>
            <w:r w:rsidRPr="00C3595C">
              <w:rPr>
                <w:rFonts w:ascii="Calibri" w:hAnsi="Calibri" w:cs="Calibri"/>
                <w:color w:val="404040"/>
              </w:rPr>
              <w:t>Жесткая левосторонняя</w:t>
            </w:r>
            <w:r>
              <w:rPr>
                <w:rFonts w:ascii="Calibri" w:hAnsi="Calibri" w:cs="Calibri"/>
                <w:color w:val="404040"/>
                <w:lang w:val="en-US"/>
              </w:rPr>
              <w:t>;</w:t>
            </w:r>
          </w:p>
          <w:p w14:paraId="1C39D79B" w14:textId="77777777" w:rsidR="00FF5D82" w:rsidRDefault="00FF5D82" w:rsidP="00FF5D8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 w:cs="Calibri"/>
                <w:color w:val="404040"/>
              </w:rPr>
            </w:pPr>
            <w:r w:rsidRPr="00C3595C">
              <w:rPr>
                <w:rFonts w:ascii="Calibri" w:hAnsi="Calibri" w:cs="Calibri"/>
                <w:color w:val="404040"/>
              </w:rPr>
              <w:t>Правосторонняя</w:t>
            </w:r>
            <w:r>
              <w:rPr>
                <w:rFonts w:ascii="Calibri" w:hAnsi="Calibri" w:cs="Calibri"/>
                <w:color w:val="404040"/>
                <w:lang w:val="en-US"/>
              </w:rPr>
              <w:t>;</w:t>
            </w:r>
          </w:p>
          <w:p w14:paraId="72111811" w14:textId="77777777" w:rsidR="00FF5D82" w:rsidRDefault="00FF5D82" w:rsidP="00FF5D8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 w:cs="Calibri"/>
                <w:color w:val="404040"/>
              </w:rPr>
            </w:pPr>
            <w:r w:rsidRPr="00143E23">
              <w:rPr>
                <w:rFonts w:ascii="Calibri" w:hAnsi="Calibri" w:cs="Calibri"/>
                <w:color w:val="404040"/>
              </w:rPr>
              <w:t>По центру</w:t>
            </w:r>
            <w:r>
              <w:rPr>
                <w:rFonts w:ascii="Calibri" w:hAnsi="Calibri" w:cs="Calibri"/>
                <w:color w:val="404040"/>
                <w:lang w:val="en-US"/>
              </w:rPr>
              <w:t>;</w:t>
            </w:r>
          </w:p>
          <w:p w14:paraId="14D53E50" w14:textId="77777777" w:rsidR="00FF5D82" w:rsidRPr="00E506C2" w:rsidRDefault="00FF5D82" w:rsidP="00FF5D8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 w:cs="Calibri"/>
                <w:i/>
                <w:color w:val="404040"/>
              </w:rPr>
            </w:pPr>
            <w:r w:rsidRPr="00382986">
              <w:rPr>
                <w:rFonts w:ascii="Calibri" w:hAnsi="Calibri" w:cs="Calibri"/>
                <w:i/>
                <w:color w:val="404040"/>
              </w:rPr>
              <w:t>На усмотрение дизайнера</w:t>
            </w:r>
            <w:r w:rsidRPr="00382986">
              <w:rPr>
                <w:rFonts w:ascii="Calibri" w:hAnsi="Calibri" w:cs="Calibri"/>
                <w:i/>
                <w:color w:val="404040"/>
                <w:lang w:val="en-US"/>
              </w:rPr>
              <w:t>;</w:t>
            </w:r>
          </w:p>
          <w:p w14:paraId="53C43989" w14:textId="77777777" w:rsidR="00FF5D82" w:rsidRPr="00382986" w:rsidRDefault="00FF5D82" w:rsidP="00786F50">
            <w:pPr>
              <w:widowControl w:val="0"/>
              <w:suppressAutoHyphens/>
              <w:ind w:left="720"/>
              <w:rPr>
                <w:rFonts w:ascii="Calibri" w:hAnsi="Calibri" w:cs="Calibri"/>
                <w:i/>
                <w:color w:val="404040"/>
              </w:rPr>
            </w:pPr>
          </w:p>
        </w:tc>
      </w:tr>
    </w:tbl>
    <w:p w14:paraId="151DCCDB" w14:textId="77777777" w:rsidR="00FF5D82" w:rsidRDefault="00FF5D82" w:rsidP="00FF5D82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3348A468" w14:textId="77777777" w:rsidR="00FF5D82" w:rsidRDefault="00FF5D82" w:rsidP="00FF5D82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A34668">
        <w:rPr>
          <w:rFonts w:ascii="Calibri" w:hAnsi="Calibri" w:cs="Arial"/>
          <w:b/>
        </w:rPr>
        <w:t>Какие цвета вы бы хотели использовать в дизайне сайта?</w:t>
      </w:r>
    </w:p>
    <w:p w14:paraId="04D80220" w14:textId="77777777" w:rsidR="00FF5D82" w:rsidRPr="00EF5B6A" w:rsidRDefault="00FF5D82" w:rsidP="00FF5D82">
      <w:pPr>
        <w:autoSpaceDE w:val="0"/>
        <w:autoSpaceDN w:val="0"/>
        <w:adjustRightInd w:val="0"/>
        <w:rPr>
          <w:rStyle w:val="A60"/>
          <w:rFonts w:ascii="Calibri" w:hAnsi="Calibri" w:cs="Tahoma"/>
          <w:color w:val="595959"/>
          <w:sz w:val="24"/>
          <w:szCs w:val="24"/>
        </w:rPr>
      </w:pPr>
      <w:r w:rsidRPr="00EF5B6A">
        <w:rPr>
          <w:rStyle w:val="A60"/>
          <w:rFonts w:ascii="Calibri" w:hAnsi="Calibri" w:cs="Tahoma"/>
          <w:color w:val="595959"/>
          <w:sz w:val="24"/>
          <w:szCs w:val="24"/>
        </w:rPr>
        <w:t>Если у вас есть фирменный стиль или логотип, с конкретными фирменными цветами, то данный пункт можно пропустить.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4F3C81E6" w14:textId="77777777" w:rsidTr="00786F50">
        <w:trPr>
          <w:trHeight w:val="993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DD63F05" w14:textId="77777777" w:rsidR="00FF5D82" w:rsidRPr="0005486D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5F5041B9" w14:textId="77777777" w:rsidR="00FF5D82" w:rsidRPr="00A757A6" w:rsidRDefault="00FF5D82" w:rsidP="00FF5D82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24F64900" w14:textId="77777777" w:rsidR="00FF5D82" w:rsidRPr="00162CA8" w:rsidRDefault="00FF5D82" w:rsidP="00FF5D82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  <w:r w:rsidRPr="00920657">
        <w:rPr>
          <w:rFonts w:ascii="Calibri" w:hAnsi="Calibri" w:cs="Arial"/>
          <w:b/>
        </w:rPr>
        <w:t>Дополнительные требования</w:t>
      </w:r>
      <w:r>
        <w:rPr>
          <w:rFonts w:ascii="Calibri" w:hAnsi="Calibri" w:cs="Arial"/>
          <w:b/>
        </w:rPr>
        <w:t xml:space="preserve"> к дизайну или сайту в целом: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9237"/>
      </w:tblGrid>
      <w:tr w:rsidR="00FF5D82" w:rsidRPr="0005486D" w14:paraId="215E825F" w14:textId="77777777" w:rsidTr="00786F50">
        <w:trPr>
          <w:trHeight w:val="2207"/>
        </w:trPr>
        <w:tc>
          <w:tcPr>
            <w:tcW w:w="104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75B42F8" w14:textId="77777777" w:rsidR="00FF5D82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2324DFE3" w14:textId="77777777" w:rsidR="00FF5D82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58ADDF5B" w14:textId="77777777" w:rsidR="00FF5D82" w:rsidRPr="00277DDC" w:rsidRDefault="00FF5D82" w:rsidP="00786F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4E747015" w14:textId="77777777" w:rsidR="00FB6EE6" w:rsidRDefault="00FB6EE6"/>
    <w:sectPr w:rsidR="00FB6EE6" w:rsidSect="00A9424F">
      <w:headerReference w:type="default" r:id="rId7"/>
      <w:footerReference w:type="default" r:id="rId8"/>
      <w:pgSz w:w="11906" w:h="16838"/>
      <w:pgMar w:top="1134" w:right="850" w:bottom="1134" w:left="1701" w:header="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C257" w14:textId="77777777" w:rsidR="001950DE" w:rsidRDefault="001950DE" w:rsidP="001950DE">
      <w:pPr>
        <w:spacing w:after="0" w:line="240" w:lineRule="auto"/>
      </w:pPr>
      <w:r>
        <w:separator/>
      </w:r>
    </w:p>
  </w:endnote>
  <w:endnote w:type="continuationSeparator" w:id="0">
    <w:p w14:paraId="667E89AA" w14:textId="77777777" w:rsidR="001950DE" w:rsidRDefault="001950DE" w:rsidP="0019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 Light"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166B" w14:textId="567FBFD4" w:rsidR="00772FE8" w:rsidRDefault="00772FE8" w:rsidP="00A9424F">
    <w:pPr>
      <w:pStyle w:val="a5"/>
      <w:ind w:left="-1701"/>
    </w:pPr>
    <w:r>
      <w:rPr>
        <w:noProof/>
      </w:rPr>
      <w:drawing>
        <wp:inline distT="0" distB="0" distL="0" distR="0" wp14:anchorId="7DEF1136" wp14:editId="27791A57">
          <wp:extent cx="7520940" cy="278166"/>
          <wp:effectExtent l="0" t="0" r="3810" b="762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b_se023_footer_curv_cmyk_v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754" cy="32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A396" w14:textId="77777777" w:rsidR="001950DE" w:rsidRDefault="001950DE" w:rsidP="001950DE">
      <w:pPr>
        <w:spacing w:after="0" w:line="240" w:lineRule="auto"/>
      </w:pPr>
      <w:r>
        <w:separator/>
      </w:r>
    </w:p>
  </w:footnote>
  <w:footnote w:type="continuationSeparator" w:id="0">
    <w:p w14:paraId="323E00A0" w14:textId="77777777" w:rsidR="001950DE" w:rsidRDefault="001950DE" w:rsidP="0019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520E" w14:textId="53B14997" w:rsidR="001950DE" w:rsidRDefault="001950DE" w:rsidP="001950DE">
    <w:pPr>
      <w:pStyle w:val="a3"/>
      <w:ind w:left="-1701"/>
    </w:pPr>
    <w:r>
      <w:rPr>
        <w:noProof/>
      </w:rPr>
      <w:drawing>
        <wp:inline distT="0" distB="0" distL="0" distR="0" wp14:anchorId="5360FB59" wp14:editId="0F842A46">
          <wp:extent cx="7551420" cy="1323819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_se023_header_curv_cmyk_v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14" cy="137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7F7"/>
    <w:multiLevelType w:val="hybridMultilevel"/>
    <w:tmpl w:val="840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486870"/>
    <w:multiLevelType w:val="hybridMultilevel"/>
    <w:tmpl w:val="D6A6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619DD"/>
    <w:multiLevelType w:val="hybridMultilevel"/>
    <w:tmpl w:val="BD0E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F4FFF"/>
    <w:multiLevelType w:val="hybridMultilevel"/>
    <w:tmpl w:val="3C30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6"/>
    <w:rsid w:val="001950DE"/>
    <w:rsid w:val="001E6A3C"/>
    <w:rsid w:val="00772FE8"/>
    <w:rsid w:val="00A9424F"/>
    <w:rsid w:val="00FB6EE6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39313B6"/>
  <w15:chartTrackingRefBased/>
  <w15:docId w15:val="{1BACC7C5-5C78-4B44-84E8-B0EE2EC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D8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0DE"/>
  </w:style>
  <w:style w:type="paragraph" w:styleId="a5">
    <w:name w:val="footer"/>
    <w:basedOn w:val="a"/>
    <w:link w:val="a6"/>
    <w:uiPriority w:val="99"/>
    <w:unhideWhenUsed/>
    <w:rsid w:val="0019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0DE"/>
  </w:style>
  <w:style w:type="character" w:customStyle="1" w:styleId="10">
    <w:name w:val="Заголовок 1 Знак"/>
    <w:basedOn w:val="a0"/>
    <w:link w:val="1"/>
    <w:rsid w:val="00FF5D82"/>
    <w:rPr>
      <w:rFonts w:ascii="Calibri Light" w:eastAsia="Times New Roman" w:hAnsi="Calibri Light" w:cs="Times New Roman"/>
      <w:b/>
      <w:bCs/>
      <w:kern w:val="32"/>
      <w:sz w:val="32"/>
      <w:szCs w:val="32"/>
      <w:lang w:val="be-BY" w:eastAsia="be-BY"/>
    </w:rPr>
  </w:style>
  <w:style w:type="character" w:customStyle="1" w:styleId="A10">
    <w:name w:val="A1"/>
    <w:rsid w:val="00FF5D82"/>
    <w:rPr>
      <w:rFonts w:cs="Myriad Pro Light"/>
      <w:color w:val="221F1F"/>
      <w:sz w:val="40"/>
      <w:szCs w:val="40"/>
    </w:rPr>
  </w:style>
  <w:style w:type="character" w:styleId="a7">
    <w:name w:val="Hyperlink"/>
    <w:uiPriority w:val="99"/>
    <w:rsid w:val="00FF5D82"/>
    <w:rPr>
      <w:color w:val="0000FF"/>
      <w:u w:val="single"/>
    </w:rPr>
  </w:style>
  <w:style w:type="character" w:customStyle="1" w:styleId="A60">
    <w:name w:val="A6"/>
    <w:rsid w:val="00FF5D82"/>
    <w:rPr>
      <w:rFonts w:cs="Myriad Pro Light"/>
      <w:color w:val="777777"/>
      <w:sz w:val="22"/>
      <w:szCs w:val="22"/>
    </w:rPr>
  </w:style>
  <w:style w:type="paragraph" w:styleId="a8">
    <w:name w:val="TOC Heading"/>
    <w:basedOn w:val="1"/>
    <w:next w:val="a"/>
    <w:uiPriority w:val="39"/>
    <w:unhideWhenUsed/>
    <w:qFormat/>
    <w:rsid w:val="00FF5D82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ru-RU" w:eastAsia="ru-RU"/>
    </w:rPr>
  </w:style>
  <w:style w:type="paragraph" w:styleId="11">
    <w:name w:val="toc 1"/>
    <w:basedOn w:val="a"/>
    <w:next w:val="a"/>
    <w:autoRedefine/>
    <w:uiPriority w:val="39"/>
    <w:rsid w:val="00F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Красноглазов</dc:creator>
  <cp:keywords/>
  <dc:description/>
  <cp:lastModifiedBy>Сергей Красноглазов</cp:lastModifiedBy>
  <cp:revision>2</cp:revision>
  <dcterms:created xsi:type="dcterms:W3CDTF">2019-05-13T10:16:00Z</dcterms:created>
  <dcterms:modified xsi:type="dcterms:W3CDTF">2019-05-13T10:16:00Z</dcterms:modified>
</cp:coreProperties>
</file>